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80367" w14:textId="bf80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ауданының ауылдық елді мекендерінің жер учаскелері үшін төлемақының базалық мөлшерлемелеріне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мәслихатының 2017 жылғы 11 тамыздағы № 17/4 шешімі. Солтүстік Қазақстан облысының Әділет департаментінде 2017 жылғы 11 қыркүйекте № 4305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ауданының ауылдық елді мекендерінің жер учаскелері үшін төлемақының базалық мөлшерлемелеріне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кейiн күнтiзбелiк он күн өткен соң қолданысқа енгiзiледi.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2017 жылғы 11 тамыздағы № 17/4 шешіміне қосымша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ауданының елді мекендерінің жер учаскелеріне базалық мөлшерлемелер төлеміне түзету коэффициенттер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Солтүстік Қазақстан облысы Қызылжар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336"/>
        <w:gridCol w:w="2449"/>
        <w:gridCol w:w="2449"/>
        <w:gridCol w:w="2453"/>
        <w:gridCol w:w="2454"/>
      </w:tblGrid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  <w:bookmarkEnd w:id="4"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аймағына қатысты коэффициент: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аймағы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аймақ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аймақ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аймақ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Архангельск ауылдық округі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Малое Белое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Толмачевка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Малышка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Барневка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Гончаровка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Долматово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Ташкентка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Бугровое ауылы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Қызылжар аудандық мәслихатының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Новогеоргиевка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Вагулино ауылы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Желяково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Красноярка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Яр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Кустовое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Исаковка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Сумное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Боголюбово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Қарлыға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Подгорное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Нива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Чапаево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 тасталды - Солтүстік Қазақстан облысы Қызылжар аудандық мәслихатының 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 өткен соң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Новоалександровка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Измайловка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Кондратовка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Кривоозерка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Шаховское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Горка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Семиполатное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Пеньково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6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Знаменское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Солтүстік Қазақстан облысы Қызылжар аудандық мәслихатының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шешімімен.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6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Метлишино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6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ауылдық округі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Вишневка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Ольшанка ауылы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