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ccd2" w14:textId="ea3c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Қызылжар ауданының Якорь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25 желтоқсандағы № 22/20 шешімі. Солтүстік Қазақстан облысының Әділет департаментінде 2018 жылғы 17 қаңтарда № 4530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21 335,2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8 320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13 015,2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21 335,2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35/9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Якорь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аумағында тіркелген жеке тұлғалардың төлем көзінен салық салынбайтын кірістері бойынша жеке табыс салығынан;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мүлкі ауылдық округтің аумағында орналасқан жеке тұлғалардың мүлкіне салынатын салықтан;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елді мекендер жерлеріне салынатын жер салығынан;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ауылда тіркелген жеке және заңды тұлғалардан салынатын көлік құралдары салығынан;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ауылдағы үй жайлардың ішінен тыс ашық кеңістікке орналастыру үшін төлемақысы.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Якорь ауылдық округінің бюджеттің кірістері мына салықтық емес түсімдер есебінен қалыптастырылатыны белгіленсін: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Якорь ауылдық округінің бюджеттің кірістері негізгі капиталды сатудан түсетін түсімдер есебінен қалыптастырылатыны белгіленсін.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5 443 мың теңге жалпы сомадағы субвенциялар көлемі 2018 жылға ескерілсін.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Аудандық бюджеттен 2018 жылға нысаналы трансфеттер Қызылжар ауданының Бескөл ауылдық округінің бюджетінде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Якорь ауылдық округі әкімінің 2018-2020 жылдарға арналған Қызылжар ауданының Якорь ауылдық округінің бюджеті туралы Солтүстік Қазақстан облысы Қызылжар аудандық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Қызылжар ауданы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25/16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Якорь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22/20 шешіміне 2 қосымша</w:t>
            </w:r>
          </w:p>
        </w:tc>
      </w:tr>
    </w:tbl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Якорь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</w:tbl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22/20 шешіміне 3 қосымша</w:t>
            </w:r>
          </w:p>
        </w:tc>
      </w:tr>
    </w:tbl>
    <w:bookmarkStart w:name="z11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Якорь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732"/>
        <w:gridCol w:w="1116"/>
        <w:gridCol w:w="3137"/>
        <w:gridCol w:w="1297"/>
        <w:gridCol w:w="3739"/>
        <w:gridCol w:w="1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</w:tbl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