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8a1b" w14:textId="40a8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ауданының жалпыға ортақ пайдаланылатын аудандық маңызы бар автомобиль жолдарының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2017 жылғы 31 қаңтарда № 20 қаулысы. Солтүстік Қазақстан облысының Әділет департаментінде 2017 жылғы 20 ақпанда № 4057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 2001 жылғы 17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Солтүстік Қазақстан облысы Мағжан Жұмабаев ауданының жалпыға ортақ пайдаланылатын аудандық маңызы бар автомобиль жолдарының атаулары мен индекстері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Мағжан Жұмабаев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Солтүстік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облысының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Е. </w:t>
      </w:r>
      <w:r>
        <w:rPr>
          <w:rFonts w:ascii="Times New Roman"/>
          <w:b/>
          <w:i w:val="false"/>
          <w:color w:val="000000"/>
          <w:sz w:val="28"/>
        </w:rPr>
        <w:t>Сұлтанов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2017 </w:t>
      </w:r>
      <w:r>
        <w:rPr>
          <w:rFonts w:ascii="Times New Roman"/>
          <w:b/>
          <w:i w:val="false"/>
          <w:color w:val="000000"/>
          <w:sz w:val="28"/>
        </w:rPr>
        <w:t>жылғы</w:t>
      </w:r>
      <w:r>
        <w:rPr>
          <w:rFonts w:ascii="Times New Roman"/>
          <w:b/>
          <w:i w:val="false"/>
          <w:color w:val="000000"/>
          <w:sz w:val="28"/>
        </w:rPr>
        <w:t xml:space="preserve"> 31 </w:t>
      </w:r>
      <w:r>
        <w:rPr>
          <w:rFonts w:ascii="Times New Roman"/>
          <w:b/>
          <w:i w:val="false"/>
          <w:color w:val="000000"/>
          <w:sz w:val="28"/>
        </w:rPr>
        <w:t>қаңтар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Жумабаев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 аудандық маңызы бар жалпы пайдаланудағы автомобиль жолдарының атауы мен индекстері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Мағжан Жұмабаев ауданы әкімдігінің 14.12.2021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енгізіледі); 16.05.2022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KTGY – 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– Зарослое – Гаврино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 – Октябрьское – Конюхово – Куломзино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– Екатериновка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– Ұзынкөл – Возвышенка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– Сейфолла – Таманское – Веселовка – Писаревка – Қарағанды – Надежка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Уваковское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нан қабылдау пунктіне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Камышлово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Полудино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Новотроицкое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Лебяжье – Құралай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– Дүйсеке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– Сарытомар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Рощино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Сулышоқ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Суворовка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Хлебороб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– Тищенко – Р-58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– Урожайное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Рявкино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Возвышенка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– Алуа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 ауылына кіреберіс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Таманское – Пулеметовка – КТ-12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қаласының айналма жолы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