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6e2a" w14:textId="f6c6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мектепке дейінгі мекемелеріндегі 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2017 жылғы 9 қазандағы № 252 қаулысы. Солтүстік Қазақстан облысының Әділет департаментінде 2017 жылғы 24 қазанда № 4349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ауданының мектепке дейінгі мекемелеріндегі 2017 жылға арналған мектепке дейінгі тәрбие мен оқытуға мемлекеттік білім беру тапсырысы, ата-ана төлемақысының мөлшері қаулының қосымшасына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Мағжан Жұмабаев ауданы әкімдігінің 2017 жылғы 22 ақпандағы № 56 "Солтүстік Қазақстан облысы Мағжан Жұмабаев ауданының білім беру мекемелеріндегі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4085 болып тіркелген, 2017 жылғы 24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Мағжан Жұмабаев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күнінен бастап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2017 жылғы 9 қазан № 252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мектепке дейінгі мекемелеріндегі 2017 жылға мектепке дейінгі тәрбие мен оқытуға мемлекеттік білім беру тапсырысы, ата-ананың ақы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5274"/>
        <w:gridCol w:w="1325"/>
        <w:gridCol w:w="1326"/>
        <w:gridCol w:w="1326"/>
        <w:gridCol w:w="1036"/>
        <w:gridCol w:w="1037"/>
      </w:tblGrid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 қаржыландырылатын мектепке дейінгі мекемелер</w:t>
            </w:r>
          </w:p>
          <w:bookmarkEnd w:id="9"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10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"Қарақоға ауылының "Балапан" бөбекжай-бақшасы" мемлекеттік коммуналдық қазыналық кәсіпорны Қарақоға ауылы, Привокзальная көшесі, 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күн" балабақшасы "Увалиева" жауапкершілігі шектеулі серіктестігі, Булаев қаласы, Старо-Лесная көшесі, 95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Баян атындағы мектеп-гимназиясы" коммуналдық мемлекеттік мекемесінің жанындағы шағын-орталық, Булаев қаласы Сәбит Мұқанов көшесі, 34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Булаев орта мектебі" коммуналдық мемлекеттік мекемесінің жанындағы шағын-орталық, Булаев қаласы Буденный көшесі, 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Булаев орта мектебі" коммуналдық мемлекеттік мекемесінің жанындағы шағын-орталық, Булаев қаласы Комаров көшесі, 16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"Бастомар орта мектебі" коммуналдық мемлекеттік мекемесінің жанындағы шағын-орталық, Бастомар ауылы 5 көшесі, 20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Октябрьское ауылы, 2 көшесі, 4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"Конюхово негізгі мектебі" коммуналдық мемлекеттік мекемесінің жанындағы шағын-орталық, Конюхово ауылы, Центральная көшесі, 25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Қазақстан орталау мектебі" коммуналдық мемлекеттік мекемесінің жанындағы шағын-орталық, Құралай ауылы, Центральная көшесі, 29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 орта мектебі" коммуналдық мемлекеттік мекемесінің жанындағы шағын-орталық, Лебяжье ауылы, Школьная көшесі, 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 орта мектебі" коммуналдық мемлекеттік мекемесінің жанындағы шағын-орталық, Майбалық ауылы, Степная көшесі, 10А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 орта мектебі" коммуналдық мемлекеттік мекемесінің жанындағы шағын-орталық, Пролетарка ауылы, 2 көшесі 1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"Сартомар орта мектебі" коммуналдық мемлекеттік мекемесінің жанындағы шағын-орталық, Сарытомар ауылы, Школьная көшесі, 13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"Совет орта мектебі" коммуналдық мемлекеттік мекемесінің жанындағы шағын-орталық, Советское ауылы, Октябрьская көшесі, 21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Чистов ауылы, Школьная көшесі, 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"Хлебороб негізгі мектебі" коммуналдық мемлекеттік мекемесінің жанындағы шағын-орталық, Хлеборобное ауылы, Мир көшесі, 12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"Беняш орталау мектебі" коммуналдық мемлекеттік мекемесінің жанындағы шағын-орталық, Беняш ауылы, 2 көшесі, 27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"Колос орталау мектебі" коммуналдық мемлекеттік мекемесінің жанындағы шағын-орталық, Новотроицкое ауылы, Центральная көшесі, 34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"Веселовка орталау мектебі" коммуналдық мемлекеттік мекемесінің жанындағы шағын-орталық, Веселовка ауылы, 3 көшесі, 12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"Ганькин орталау мектебі" коммуналдық мемлекеттік мекемесінің жанындағы шағын-орталық, Ганькин ауылы, 6 көшесі, 6А ғимараты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"Дүйсеке бастауыш мектебі" коммуналдық мемлекеттік мекемесінің жанындағы шағын-орталық, Дүйсеке ауылы, 1 көшесі, 18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Быт бастауыш мектебі" коммуналдық мемлекеттік мекемесінің жанындағы шағын-орталық, Новый Быт ауылы, 1 көшесі, 10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"Придорожное орталау мектебі" коммуналдық мемлекеттік мекемесінің жанындағы шағын-орталық, Придорожное ауылы, Школьная көшесі, 33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 бастауыш мектебі" коммуналдық мемлекеттік мекемесінің жанындағы шағын-орталық, Рощино ауылы, 3 көшесі, ғимарат 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орталау мектебі" коммуналдық мемлекеттік мекемесінің жанындағы шағын-орталық, Хлебороб ауылы, 3 көшесі 1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"Чистян орталау мектебі" коммуналдық мемлекеттік мекемесінің жанындағы шағын-орталық, Чистое ауылы, Школьная көшесі, 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"Еңбекші-Қазақ орталау мектебі" коммуналдық мемлекеттік мекемесінің жанындағы шағын-орталық, Сұлышоқ ауылы, 1 көшесі, 23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"Еремеевка бастауыш мектебі" коммуналдық мемлекеттік мекемесінің жанындағы шағын-орталық, Еремеевка ауылы, 1 көшесі, 13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"Куломзин бастауыш мектебі" коммуналдық мемлекеттік мекемесінің жанындағы шағын-орталық, Куломзин ауылы, 2 көшесі, 20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"Образец бастауыш мектебі" коммуналдық мемлекеттік мекемесінің жанындағы шағын-орталық, Образец ауылы, Школьная көшесі, 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"Пулеметовка бастауыш мектебі" коммуналдық мемлекеттік мекемесінің жанындағы шағын-орталық, Пулеметовка ауылы, Центральная көшесі, 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 қаласының "Балдәурен" бөбекжай-бақшасы" мемлекеттік коммуналдық қазыналық мекемесі, Булаев қаласы Алтынсарин көшесі, 23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"Возвышенка ауылының "Бөбек" бөбекжай-бақшасы" мемлекеттік коммуналдық қазыналық мекемесі, Возвышенка ауылы, Жұмабаев көшесі, 30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"Таманское ауылының "Колосок" бөбекжай-бақшасы" мемлекеттік коммуналдық қазыналық мекемесі, Таманское ауылы, Садовая көшесі, 11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4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 негізгі мектебі" коммуналдық мемлекеттік мекемесінің жанындағы шағын-орталық, Александровка ауылы, Шоқан Уәлиханов көшесі, 2А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5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Нива орта мектебі" коммуналдық мемлекеттік мекемесінің жанындағы шағын-орталық, Золотая Нива ауылы, Школьная көшесі, 10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орта мектебі" коммуналдық мемлекеттік мекемесінің жанындағы шағын-орталық, Қарағанды ауылы, Школьная көшесі, 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7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"Медвежка орта мектебі" коммуналдық мемлекеттік мекемесінің жанындағы шағын-орталық, Медвежка ауылы, Школьная көшесі, 19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8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орталау мектебі" коммуналдық мемлекеттік мекемесінің жанындағы шағын-орталық, Молодежное ауылы, Мир көшесі, 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9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"Молодогвардейск орта мектебі" коммуналдық мемлекеттік мекемесінің жанындағы шағын-орталық, Молодогвардейское ауылы, Школьная көшесі, 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0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"Надежка орта мектебі" коммуналдық мемлекеттік мекемесінің жанындағы шағын-орталық, Надежка ауылы, Ново-Лесная көшесі, 1Б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1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Октябрьское ауылы, 2 көшесі, 4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2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"Писаревка орта мектебі" коммуналдық мемлекеттік мекемесінің жанындағы шағын-орталық, Писаревка ауылы, 4 көшесі, 29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3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орта мектебі" коммуналдық мемлекеттік мекемесінің жанындағы шағын-орталық, Полтавка ауылы, Тахир Мұсаев көшесі, 25А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4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"Полудин орта мектебі" коммуналдық мемлекеттік мекемесінің жанындағы шағын-орталық, Полудин ауылы, Октябрьская көшесі, 17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5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"Успенка орта мектебі" коммуналдық мемлекеттік мекемесінің жанындағы шағын-орталық, Успенка ауылы, Старолесная көшесі, 1А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6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орта мектебі" коммуналдық мемлекеттік мекемесінің жанындағы шағын-орталық, Ұзынкөл ауылы, 2 көшесі 10 ғимарат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7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"Фурманов орта мектебі" коммуналдық мемлекеттік мекемесінің жанындағы шағын-орталық, Бәйтерек ауылы, Молодежная көшесі, 16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8"/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Чистовское ауылы, Школьная көшесі, 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140"/>
        <w:gridCol w:w="3003"/>
        <w:gridCol w:w="1313"/>
        <w:gridCol w:w="1313"/>
        <w:gridCol w:w="813"/>
        <w:gridCol w:w="95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ата-аналарының бір айдағы төлемақы мөлшері (теңге)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1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толық күндік шағын-орталық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63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"Қарақоға ауылының "Балапан" бөбекжай-бақшасы" мемлекеттік коммуналдық қазыналық кәсіпорны Қарақоға ауылы, Привокзальная көшесі, 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-6043,36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кейін - 7870,16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күн" балабақшасы "Увалиева" жауапкершілігі шектеулі серіктестігі, Булаев қаласы, Старо-Лесная көшесі, 95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жасқа дейін -6980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кейін - 7760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Баян атындағы мектеп-гимназиясы" коммуналдық мемлекеттік мекемесінің жанындағы шағын-орталық, Булаев қаласы Сәбит Мұқанов көшесі, 34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Булаев орта мектебі" коммуналдық мемлекеттік мекемесінің жанындағы шағын-орталық, Булаев қаласы Буденный көшесі, 10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Булаев орта мектебі" коммуналдық мемлекеттік мекемесінің жанындағы шағын-орталық, Булаев қаласы Комаров көшесі, 16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"Бастомар орта мектебі" коммуналдық мемлекеттік мекемесінің жанындағы шағын-орталық, Бастомар ауылы 5 көшесі, 20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Октябрьское ауылы, 2 көшесі 4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"Конюхово негізгі мектебі" коммуналдық мемлекеттік мекемесінің жанындағы шағын-орталық, Конюхово ауылы, Центральная көшесі, 25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1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Қазақстан орталау мектебі" коммуналдық мемлекеттік мекемесінің жанындағы шағын-орталық, Құралай ауылы, Центральная көшесі, 29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 орта мектебі" коммуналдық мемлекеттік мекемесінің жанындағы шағын-орталық, Лебяжье ауылы, Школьная көшесі, 8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 орта мектебі" коммуналдық мемлекеттік мекемесінің жанындағы шағын-орталық, Майбалық ауылы, Степная көшесі, 10А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 орта мектебі" коммуналдық мемлекеттік мекемесінің жанындағы шағын-орталық, Пролетарка ауылы, 2 көшесі, 1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"Сартомар орта мектебі" коммуналдық мемлекеттік мекемесінің жанындағы шағын-орталық, Сарытомар ауылы, Школьная көшесі, 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6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"Совет орта мектебі" коммуналдық мемлекеттік мекемесінің жанындағы шағын-орталық, Советское ауылы, Октябрьская көшесі, 21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Чистов ауылы, Школьная көшесі, 1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негізгі мектебі" коммуналдық мемлекеттік мекемесінің жанындағы шағын-орталық, Хлеборобное ауылы, Мир көшесі, 12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9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"Беняш орталау мектебі" коммуналдық мемлекеттік мекемесінің жанындағы шағын-орталық, Беняш ауылы, 2 көшесі, 27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0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 орталау мектебі" коммуналдық мемлекеттік мекемесінің жанындағы шағын-орталық, Новотроицкое ауылы, Центральная көшесі, 34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1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орталау мектебі" коммуналдық мемлекеттік мекемесінің жанындағы шағын-орталық, Веселовка ауылы, 3 көшесі, 12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2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"Ганькин орталау мектебі" коммуналдық мемлекеттік мекемесінің жанындағы шағын-орталық, Ганькин ауылы, 6 көшесі, 6А ғимараты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3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"Дүйсеке бастауыш мектебі" коммуналдық мемлекеттік мекемесінің жанындағы шағын-орталық, Дүйсеке ауылы, 1 көшесі, 18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4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Быт бастауыш мектебі" коммуналдық мемлекеттік мекемесінің жанындағы шағын-орталық, Новый Быт ауылы, 1 көшесі, 10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5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"Придорожное орталау мектебі" коммуналдық мемлекеттік мекемесінің жанындағы шағын-орталық, Придорожное ауылы, Школьная көшесі, 33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6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 бастауыш мектебі" коммуналдық мемлекеттік мекемесінің жанындағы шағын-орталық, Рощино ауылы, 3 көшесі, ғимарат 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7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орталау мектебі" коммуналдық мемлекеттік мекемесінің жанындағы шағын-орталық, Хлебороб ауылы, 3 көшесі 1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8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"Чистян орталау мектебі" коммуналдық мемлекеттік мекемесінің жанындағы шағын-орталық, Чистое ауылы, Школьная көшесі, 8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9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"Еңбекші-Қазақ орталау мектебі" коммуналдық мемлекеттік мекемесінің жанындағы шағын-орталық, Сұлышоқ ауылы, 1 көшесі, 23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0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"Еремеевка бастауыш мектебі" коммуналдық мемлекеттік мекемесінің жанындағы шағын-орталық, Еремеевка ауылы, 1 көшесі, 13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1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"Куломзин бастауыш мектебі" коммуналдық мемлекеттік мекемесінің жанындағы шағын-орталық, Куломзин ауылы, 2 көшесі, 20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2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"Образец бастауыш мектебі" коммуналдық мемлекеттік мекемесінің жанындағы шағын-орталық, Образец ауылы, Школьная көшесі, 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3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"Пулеметовка бастауыш мектебі" коммуналдық мемлекеттік мекемесінің жанындағы шағын-орталық, Пулеметовка ауылы, Центральная көшесі, 16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4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 қаласының "Балдәурен" бөбекжай-бақшасы" мемлекеттік коммуналдық қазыналық мекемесі, Булаев қаласы Алтынсарин көшесі, 23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кейін-7300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5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"Возвышенка ауылының "Бөбек" бөбекжай-бақшасы" мемлекеттік коммуналдық қазыналық мекемесі, Возвышенка ауылы, Жұмабаев көшесі, 30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- 7300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6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"Таманское ауылының "Колосок" бөбекжай-бақшасы" мемлекеттік коммуналдық қазыналық мекемесі, Таманское ауылы, Садовая көшесі, 11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- 10423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7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 негізгі мектебі" коммуналдық мемлекеттік мекемесінің жанындағы шағын-орталық, Александровка ауылы, Шоқан Уәлиханов көшесі, 2А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8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Нива орта мектебі" коммуналдық мемлекеттік мекемесінің жанындағы шағын-орталық, Золотая Нива ауылы, Школьная көшесі, 10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9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орта мектебі" коммуналдық мемлекеттік мекемесінің жанындағы шағын-орталық, Қарағанды ауылы, Школьная көшесі, 1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00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"Медвежка орта мектебі" коммуналдық мемлекеттік мекемесінің жанындағы шағын-орталық, Медвежка ауылы, Школьная көшесі, 19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01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орталау мектебі" коммуналдық мемлекеттік мекемесінің жанындағы шағын-орталық, Молодежное ауылы, Мир көшесі, 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02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"Молодогвардейск орта мектебі" коммуналдық мемлекеттік мекемесінің жанындағы шағын-орталық, Молодогвардейское ауылы, Школьная көшесі, 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3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"Надежка орта мектебі" коммуналдық мемлекеттік мекемесінің жанындағы шағын-орталық, Надежка ауылы, Ново-Лесная көшесі, 1Б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4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Октябрьское ауылы, 2 көшесі, 4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5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"Писаревка орта мектебі" коммуналдық мемлекеттік мекемесінің жанындағы шағын-орталық, Писаревка ауылы, 4 көшесі, 29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6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орта мектебі" коммуналдық мемлекеттік мекемесінің жанындағы шағын-орталық, Полтавка ауылы, Тахир Мұсаев көшесі, 25А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7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"Полудин орта мектебі" коммуналдық мемлекеттік мекемесінің жанындағы шағын-орталық, Полудин ауылы, Октябрьская көшесі, 17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08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"Успенка орта мектебі" коммуналдық мемлекеттік мекемесінің жанындағы шағын-орталық, Успенка ауылы, Старолесная көшесі, 1А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09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орта мектебі" коммуналдық мемлекеттік мекемесінің жанындағы шағын-орталық, Ұзынкөл ауылы, 2 көшесі, 10 ғимарат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10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"Фурманов орта мектебі" коммуналдық мемлекеттік мекемесінің жанындағы шағын-орталық, Бәйтерек ауылы, Молодежная көшесі, 16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11"/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Чистовское ауылы, Школьная көшесі, 1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Солтүстік Қазақстан облысы Мағжан Жұмабаев ауданы "Булаев қаласының "Балдәурен" бөбекжай-бақшасы" мемлекеттік коммуналдық қазыналық мекемесінде ата-аналар ақысы алынбайтын санаториялық топ бар. Азық-түлік бюджет қаражатты есебінен қаржыландырылады.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