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5e2ac" w14:textId="295e2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жылы Мамлют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тұрғын үй сатып алу немесе салу үшін көтерме жәрдемақы мен әлеуметтік қолдау ұсыну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2017 жылғы 6 наурыздағы № 13/7 шешімі. Солтүстік Қазақстан облысының Әділет департаментінде 2017 жылғы 28 наурызда № 4115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"Агроөнеркәсiптiк кешендi және ауылдық аумақтарды дамытуды мемлекеттiк реттеу туралы" Қазақстан Республикасының 2005 жылғы 8 шілдедегі Заңының 18 бабы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Мамлют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Мамлют ауданының әкімі мәлімдеген қажеттілікті ескере отырып, 2017 жылы Мамлют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ұсынылсын:</w:t>
      </w:r>
      <w:r>
        <w:br/>
      </w:r>
      <w:r>
        <w:rPr>
          <w:rFonts w:ascii="Times New Roman"/>
          <w:b w:val="false"/>
          <w:i w:val="false"/>
          <w:color w:val="000000"/>
          <w:sz w:val="28"/>
        </w:rPr>
        <w:t>
      </w:t>
      </w:r>
      <w:r>
        <w:rPr>
          <w:rFonts w:ascii="Times New Roman"/>
          <w:b w:val="false"/>
          <w:i w:val="false"/>
          <w:color w:val="000000"/>
          <w:sz w:val="28"/>
        </w:rPr>
        <w:t xml:space="preserve">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xml:space="preserve"> 2) тұрғын үй сатып алу немесе салу үшін, бір мың бес жүз еселік айлық есептік көрсеткіштен аспайтын сомада бюджеттік кредит түрінде әлеуметтік қолдау.</w:t>
      </w:r>
      <w:r>
        <w:br/>
      </w:r>
      <w:r>
        <w:rPr>
          <w:rFonts w:ascii="Times New Roman"/>
          <w:b w:val="false"/>
          <w:i w:val="false"/>
          <w:color w:val="000000"/>
          <w:sz w:val="28"/>
        </w:rPr>
        <w:t>
      </w:t>
      </w:r>
      <w:r>
        <w:rPr>
          <w:rFonts w:ascii="Times New Roman"/>
          <w:b w:val="false"/>
          <w:i w:val="false"/>
          <w:color w:val="000000"/>
          <w:sz w:val="28"/>
        </w:rPr>
        <w:t xml:space="preserve"> 2. Осы шешімнің 1 тармағының күші ветеринария саласында қызметті жүзеге асыратын ветеринарлық пункттерінің ветеринарлық мамандарына қолданылады.</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Мамлют ауданы </w:t>
            </w:r>
            <w:r>
              <w:br/>
            </w:r>
            <w:r>
              <w:rPr>
                <w:rFonts w:ascii="Times New Roman"/>
                <w:b w:val="false"/>
                <w:i/>
                <w:color w:val="000000"/>
                <w:sz w:val="20"/>
              </w:rPr>
              <w:t xml:space="preserve">мәслихаты сессиясының </w:t>
            </w:r>
            <w:r>
              <w:br/>
            </w:r>
            <w:r>
              <w:rPr>
                <w:rFonts w:ascii="Times New Roman"/>
                <w:b w:val="false"/>
                <w:i/>
                <w:color w:val="000000"/>
                <w:sz w:val="20"/>
              </w:rPr>
              <w:t>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Могунова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Мамлют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Мамлют ауданының </w:t>
            </w:r>
            <w:r>
              <w:br/>
            </w:r>
            <w:r>
              <w:rPr>
                <w:rFonts w:ascii="Times New Roman"/>
                <w:b w:val="false"/>
                <w:i/>
                <w:color w:val="000000"/>
                <w:sz w:val="20"/>
              </w:rPr>
              <w:t xml:space="preserve">экономика және қаржы бөлімі" </w:t>
            </w:r>
            <w:r>
              <w:br/>
            </w:r>
            <w:r>
              <w:rPr>
                <w:rFonts w:ascii="Times New Roman"/>
                <w:b w:val="false"/>
                <w:i/>
                <w:color w:val="000000"/>
                <w:sz w:val="20"/>
              </w:rPr>
              <w:t xml:space="preserve">мемлекеттiк мекемесiнің </w:t>
            </w:r>
            <w:r>
              <w:br/>
            </w:r>
            <w:r>
              <w:rPr>
                <w:rFonts w:ascii="Times New Roman"/>
                <w:b w:val="false"/>
                <w:i/>
                <w:color w:val="000000"/>
                <w:sz w:val="20"/>
              </w:rPr>
              <w:t>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Биктимиров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2017 жыл 6 наурыз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