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618c" w14:textId="2dc6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ауданында 2017 жылға мектепке дейінгі тәрбие мен оқытуға мемлекеттік білім беру тапсырысын,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2017 жылғы 29 қыркүйектегі № 248 қаулысы. Солтүстік Қазақстан облысының Әділет департаментінде 2017 жылғы 11 қазанда № 4341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Солтүстік Қазақстан облысы Мамлют ауданында </w:t>
      </w:r>
      <w:r>
        <w:rPr>
          <w:rFonts w:ascii="Times New Roman"/>
          <w:b w:val="false"/>
          <w:i w:val="false"/>
          <w:color w:val="000000"/>
          <w:sz w:val="28"/>
        </w:rPr>
        <w:t>2017 жылға мектепке дейінгі тәрбие мен оқытуға мемлекеттік білім беру тапсырысы, ата-ана төлемақы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Мамлют ауданында 2017 жылға мектепке дейінгі тәрбие мен оқытуға мемлекеттік білім беру тапсырысын, ата-ананың ақы төлеу мөлшерін бекіту туралы" Солтүстік Қазақстан облысы Мамлют ауданы әкімдігінің 2017 жылғы 27 наурыздағы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 жойған деп танылсын (Қазақстан Республикасы нормативтік құқықтық актілерінің Эталондық бақылау банкінде 2017 жылдың 10 мамырында жарияланған, нормативтік құқықтық актілерді мемлекеттік тіркеу Тіркелімінде № 4165 тіркелген).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Мамлют ауданы әкімінің басшылық ететін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әкімдігінің 2017 жылғы 29 қыркүйектегі № 248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Мамлют ауданында 2017 жылға мектепке дейінгі тәрбие мен оқытуға мемлекеттік білім беру тапсырысын,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7522"/>
        <w:gridCol w:w="1396"/>
        <w:gridCol w:w="662"/>
        <w:gridCol w:w="1029"/>
        <w:gridCol w:w="1029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7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Білім және ғылым министрлігі Солтүстік Қазақстан облысы Мамлют ауданы әкімдігінің "Ақ бота" бөбекжайы"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Солтүстік Қазақстан облысы, Мамлют ауданы, Мамлют қаласы, Белое бұрылыс көшесі, 18.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қазақ мектеп-интернаты" коммуналдық мемлекеттік мекемесі Қазақстан Республикасы, Солтүстік Қазақстан облысы, Мамлют ауданы, Мамлютка қаласы, Скачков көшесі, 82.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Андреевка орта мектебі" коммуналдық мемлекеттік мекемесі Қазақстан Республикасы, Солтүстік Қазақстан облысы, Мамлют ауданы, Андреевка ауылы, Қазақстанның 50 жылдығы көшесі.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Бексейіт орта мектебі" коммуналдық мемлекеттік мекемесі Қазақстан Республикасы, Солтүстік Қазақстан облысы, Мамлют ауданы, Бексейіт ауылы, Победа көшесі, 7.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Бостандық орта мектебі" коммуналдық мемлекеттік мекемесі Қазақстан Республикасы, Солтүстік Қазақстан облысы, Мамлют ауданы, Бостандық ауылы, Мектеп көшесі, 5.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Мамлют ауданының Воскресеновка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Солтүстік Қазақстан облысы, Мамлют ауданы, Воскресеновка ауылы, Каргин көшесі,12/2.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Мамлют ауданының Краснознаменное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Солтүстік Қазақстан облысы, Мамлют ауданы, Краснознаменное ауылы, Мектеп көшесі, 2.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ЛеденҰво орта мектебі" коммуналдық мемлекеттік мекемесі Қазақстан Республикасы, Солтүстік Қазақстан облысы, Мамлют ауданы, ЛеденҰво ауылы, Школьная көшесі, 1.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Михайловка орта мектебі" коммуналдық мемлекеттік мекемесі Қазақстан Республикасы, Солтүстік Қазақстан облысы, Мамлют ауданы, Михайловка ауылы, Ленин көшесі, 12.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Покровка орта мектебі" коммуналдық мемлекеттік мекемесі Қазақстан Республикасы, Солтүстік Қазақстан облысы, Мамлют ауданы, Покровка ауылы, Мир көшесі, 3.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Қызыләскер орта мектебі" коммуналдық мемлекеттік мекемесі Қазақстан Республикасы, Солтүстік Қазақстан облысы, Мамлют ауданы, Қызыләскер ауылы, Скачков көшесі, 34.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Искра орталау мектебі" коммуналдық мемлекеттік мекемесі Қазақстан Республикасы, Солтүстік Қазақстан облысы, Мамлют ауданы, Искра ауылы, Конституция көшесі, 9.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Калугино орталау мектебі" коммуналдық мемлекеттік мекемесі Қазақстан Республикасы, Солтүстік Қазақстан облысы, Мамлют ауданы, Калугино ауылы, Школьная көшесі, 1.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Беловка бастауыш мектебі" коммуналдық мемлекеттік мекемесі Қазақстан Республикасы, Солтүстік Қазақстан облысы, Мамлют ауданы, Беловка ауылы, Школьная көшесі, 1.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Дубровное орта мектебі" коммуналдық мемлекеттік мекемесі Қазақстан Республикасы, Солтүстік Қазақстан облысы, Мамлют ауданы, Дубровное ауылы, Интернациональная көшесі, 9.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Мамлют ауданының Новомихайловка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Солтүстік Қазақстан облысы, Мамлют ауданы, Новомихайловка ауылы, Мир көшесі, 16.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"Солтүстік Қазақстан облысы Мамлют ауданының Афонькино орта мектебі" коммуналдық мемлекеттік мекемесі Қазақстан Республикасы, Солтүстік Қазақстан облысы, Мамлют ауданы, Афонькино ауылы, Школьная көшесі, 2.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Белое орта мектебі" коммуналдық мемлекеттік мекемесі Қазақстан Республикасы, Солтүстік Қазақстан облысы, Мамлют ауданы, Белое ауылы, Школьная көшесі, 8.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Ленин орта мектебі" коммуналдық мемлекеттік мекемесі Қазақстан Республикасы, Солтүстік Қазақстан облысы, Мамлют ауданы, Ленин ауылы, Школьная көшесі, 3.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Меңкесер орта мектебі" коммуналдық мемлекеттік мекемесі Қазақстан Республикасы, Солтүстік Қазақстан облысы, Мамлют ауданы, Меңкесер ауылы, Школьная көшесі, 3.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Мамлют № 2 орта мектебі" коммуналдық мемлекеттік мекемесі Қазақстан Республикасы, Солтүстік Қазақстан облысы, Мамлют ауданы, Мамлютка қаласы, Рабочая көшесі, 28.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Новодубровное бастуыш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Солтүстік Қазақстан облысы, Мамлют ауданы, Новодубровное ауылы, Мектеп көшесі, 39.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Становое бастуыш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Солтүстік Қазақстан облысы, Мамлют ауданы, Становое ауылы, Мектеп көшесі, 27.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5"/>
        <w:gridCol w:w="1498"/>
        <w:gridCol w:w="1498"/>
        <w:gridCol w:w="2326"/>
        <w:gridCol w:w="2326"/>
        <w:gridCol w:w="23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  <w:bookmarkEnd w:id="11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  <w:bookmarkEnd w:id="12"/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  <w:bookmarkEnd w:id="13"/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5382"/>
        <w:gridCol w:w="2183"/>
        <w:gridCol w:w="1524"/>
        <w:gridCol w:w="913"/>
        <w:gridCol w:w="781"/>
        <w:gridCol w:w="782"/>
      </w:tblGrid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Мектепке дейінгі ұйымдарда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Білім және ғылым министрлігі Солтүстік Қазақстан облысы Мамлют ауданы әкімдігінің "Ақ бота" бөбекжайы"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Солтүстік Қазақстан облысы, Мамлют ауданы, Мамлют қаласы, Белое бұрылыс көшесі, 18.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қазақ мектеп-интернаты"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Солтүстік Қазақстан облысы, Мамлют ауданы, Мамлютка қаласы, Скачков көшесі, 82.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Андреевка орта мектебі" коммуналдық мемлекеттік мекемесі Қазақстан Республикасы, Солтүстік Қазақстан облысы, Мамлют ауданы, Андреевка ауылы, Қазақстанның 50 жылдығы көшесі.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Бексейіт орта мектебі" коммуналдық мемлекеттік мекемесі Қазақстан Республикасы, Солтүстік Қазақстан облысы, Мамлют ауданы, Бексейіт ауылы, Победа көшесі, 7.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Бостандық орта мектебі" коммуналдық мемлекеттік мекемесі Қазақстан Республикасы, Солтүстік Қазақстан облысы, Мамлют ауданы, Бостандық ауылы, Мектеп көшесі, 5.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Воскресеновка орта мектебі" коммуналдық мемлекеттік мекемесі Қазақстан Республикасы, Солтүстік Қазақстан облысы, Мамлют ауданы, Воскресеновка ауылы, Каргин көшесі,12/2.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Краснознаменное орта мектебі" коммуналдық мемлекеттік мекемесі Қазақстан Республикасы, Солтүстік Қазақстан облысы, Мамлют ауданы, Краснознаменное ауылы, Мектеп көшесі, 2.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ЛеденҰво орта мектебі" коммуналдық мемлекеттік мекемесі Қазақстан Республикасы, Солтүстік Қазақстан облысы, Мамлют ауданы, ЛеденҰво ауылы, Школьная көшесі, 1.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Михайловка орта мектебі" коммуналдық мемлекеттік мекемесі Қазақстан Республикасы, Солтүстік Қазақстан облысы, Мамлют ауданы, Михайловка ауылы, Ленин көшесі, 12.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Покровка орта мектебі" коммуналдық мемлекеттік мекемесі Қазақстан Республикасы, Солтүстік Қазақстан облысы, Мамлют ауданы,Покровка ауылы, Мир көшесі, 3.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Қызыләскер орта мектебі" коммуналдық мемлекеттік мекемесі Қазақстан Республикасы, Солтүстік Қазақстан облысы, Мамлют ауданы, Қызыләскер ауылы, Скачков көшесі, 34.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Искра орталау мектебі" коммуналдық мемлекеттік мекемесі Қазақстан Республикасы, Солтүстік Қазақстан облысы, Мамлют ауданы, Искра ауылы, Конституция көшесі, 9.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Калугино орталау мектебі" коммуналдық мемлекеттік мекемесі Қазақстан Республикасы, Солтүстік Қазақстан облысы, Мамлют ауданы, Калугино ауылы, Школьная көшесі, 1.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Беловка бастауыш мектебі" коммуналдық мемлекеттік мекемесі Қазақстан Республикасы, Солтүстік Қазақстан облысы, Мамлют ауданы, Беловка ауылы, Школьная көшесі, 1.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Дубровное орта мектебі" коммуналдық мемлекеттік мекемесі Қазақстан Республикасы, Солтүстік Қазақстан облысы, Мамлют ауданы, Дубровное ауылы, Интернациональная көшесі, 9.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Новомихайловка орта мектебі" коммуналдық мемлекеттік мекемесі Қазақстан Республикасы, Солтүстік Қазақстан облысы, Мамлют ауданы, Новомихайловка ауылы, Мир көшесі, 16.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"Солтүстік Қазақстан облысы Мамлют ауданының Афонькино орта мектебі" коммуналдық мемлекеттік мекемесі Қазақстан Республикасы, Солтүстік Қазақстан облысы, Мамлют ауданы, Афонькино ауылы, Школьная көшесі, 2.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Белое орта мектебі" коммуналдық мемлекеттік мекемесі Қазақстан Республикасы, Солтүстік Қазақстан облысы, Мамлют ауданы, Белое ауылы, Школьная көшесі, 8.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Ленин орта мектебі" коммуналдық мемлекеттік мекемесі Қазақстан Республикасы, Солтүстік Қазақстан облысы, Мамлют ауданы, Ленин ауылы, Школьная көшесі, 3.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Меңкесер орта мектебі" коммуналдық мемлекеттік мекемесі Қазақстан Республикасы, Солтүстік Қазақстан облысы, Мамлют ауданы, Меңкесер ауылы, Школьная көшесі, 3.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Мамлют № 2 орта мектебі" коммуналдық мемлекеттік мекемесі Қазақстан Республикасы, Солтүстік Қазақстан облысы, Мамлют ауданы, Мамлютка қаласы, Рабочая көшесі, 28.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Новодубровное бастуыш мектебі" коммуналдық мемлекеттік мекемесі Қазақстан Республикасы, Солтүстік Қазақстан облысы, Мамлют ауданы, Новодубровное ауылы, Мектеп көшесі, 39.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Становое бастуыш мектебі" коммуналдық мемлекеттік мекемесі Қазақстан Республикасы, Солтүстік Қазақстан облысы, Мамлют ауданы, Становое ауылы, Мектеп көшесі, 27.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