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e5c0" w14:textId="5b4e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2017 жылғы 10 сәуірдегі № 103 қаулысы. Солтүстік Қазақстан облысының Әділет департаментінде 2017 жылғы 25 сәуірде № 4159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06 сәуірдегі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"Аудан бюджеті қаражаты есебінен қамтылатын Тайынша ауданының атқарушы органдарын қайта тіркеу туралы" Тайынша ауданы әкімдігінің 2016 жылғы 29 желтоқсандағы № 513 қаулысына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Тайынша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 2017 жылғы 10 сәуірдегі № 103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Тайынша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Тайынша ауданының ветеринария бөлімі" мемлекеттік мекемесі туралы Ережесін бекіту туралы" Тайынша ауданы әкімдігінің 2015 жылғы 6 ақпандағы № 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24 ақпандағы № 3114 болып тіркелген, 2015 жылғы 20 наурыздағы № 12 "Тайынша Таңы", 2015 жылғы 20 наурыздағы № 12 "Тайыншинские вести"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Тайынша ауданының ауыл шаруашылығы бөлімі" мемлекеттік мекемесі туралы ережесін бекіту туралы" Тайынша ауданы әкімдігінің 2015 жылғы 6 ақпандағы № 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24 ақпандағы № 3115 болып тіркелген, 2015 жылғы 27 наурыздағы № 13 "Тайынша Таңы", 2015 жылғы 27 наурыздағы № 13 "Тайыншинские вести"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"Солтүстік Қазақстан облысы Тайынша ауданының экономика және қаржы бөлімі" мемлекеттік мекемесі туралы ережесін бекіту туралы" Тайынша ауданы әкімдігінің 2015 жылғы 31 наурыздағы № 145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23 сәуірдегі № 3226 болып тіркелген, 2015 жылғы 15 мамырдағы № 20 "Тайынша Таңы", 2015 жылғы 15 мамырдағы № 20 "Тайыншинские вести"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"Солтүстік Қазақстан облысы Тайынша ауданы Тайынша қаласы әкімінің аппараты" мемлекеттік мекемесі туралы ережесін бекіту туралы" Тайынша ауданы әкімдігінің 2015 жылғы 19 маусымдағы № 284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шілдедегі № 3303 болып тіркелген, 2015 жылғы 5 тамыздағы № 32 "Тайынша Таңы", 2015 жылғы 5 тамыздағы № 32 "Тайыншинские вести"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"Солтүстік Қазақстан облысы Тайынша ауданының жұмыспен қамту және әлеуметтік бағдарламалар бөлімі" мемлекеттік мекемесі туралы ережесін бекіту туралы" Тайынша ауданы әкімдігінің 2015 жылғы 19 маусымдағы № 285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 шілдедегі № 3290 болып тіркелген, 2015 жылғы 31 шілдедегі № 31 "Тайынша Таңы", 2015 жылғы 31 шілдедегі № 31 "Тайыншинские вести"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"Солтүстік Қазақстан облысы Тайынша ауданы әкімдігінің регламентін бекіту туралы" Тайынша ауданы әкімдігінің 2016 жылғы 3 наурыздағы № 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31 наурыздағы № 3672 болып тіркелген, 2016 жылғы 29 сәуірдегі № 19 "Тайынша Таңы", 2016 жылғы 29 сәуірдегі № 19 "Тайыншинские вести"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