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6b04" w14:textId="d4f6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ауданының аумағында Қазақстан Республикасы Парламенті Сенатының депутаттығына үміткерлердің таңдаушылармен кездесулерді өткізу үшін үй-жайларды беру және үгіттік баспа материалдарын орналастыру үшін орындарды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2017 жылғы 26 мамырдағы № 182 қаулысы. Солтүстік Қазақстан облысының Әділет департаментінде 2017 жылғы 1 маусымда № 4199 болып тіркелді. Күші жойылды - Солтүстік Қазақстан облысы Тайынша ауданы әкімдігінің 2021 жылғы 14 шілдедегі № 268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әкімдігінің 14.07.2021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Солтүстік Қазақстан облысының Тайынша аудандық сайлау комиссиясымен бірлесіп Тайынша ауданының аумағында Қазақстан Республикасы Парламенті Сенатының депутаттығына барлық үміткерлер үшін үгіттік баспа материалдарын орналастыру үшін орындар айқындалсын.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Тайынша ауданының аумағында Қазақстан Республикасы Парламенті Сенатының депутаттығына барлық үміткерлерге таңдаушылармен кездесулер өткізу үшін шарттық негізінде үй-жайлар берілсін.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аудандық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Жәкенова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26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2017 жылғы 26 мамырдағы № 182 қаулысына 1-қосымша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ауданының аумағында Қазақстан Республикасы Парламенті Сенатының депутаттығына барлық үміткерлері үшін үгіттік баспа материалдарын орналастыру үшін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693"/>
        <w:gridCol w:w="10444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bookmarkEnd w:id="5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материалдарды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ақпараттық стенд, "Солтүстік Қазақстан облысы Тайынша ауданы әкімдігінің мәдениет және тілдерді дамыту бөлімі" коммуналдық мемлекеттік мекемесінің "Аудандық мәдениет үйі" мемлекеттік коммуналдық қазыналық кәсіпорны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bookmarkEnd w:id="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ауылы 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"Астық-STEM" жауапкершілігі шектеулі серіктестігінің бос уақыт орталығы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"Калиновка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"Константиновка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ауылдық округі</w:t>
            </w:r>
          </w:p>
          <w:bookmarkEnd w:id="11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  <w:bookmarkEnd w:id="12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"Племзавод Алабота" жауапкершілігі шектеулі серіктестігінің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"Золоторунное НҚП" жауапкершілігі шектеулі серіктестігінің кеңсесі ғимаратының алдындағы ақпараттық стенд (келісім бойынша)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ауылдық округі</w:t>
            </w:r>
          </w:p>
          <w:bookmarkEnd w:id="1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"Амандық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6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"Ильичевка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  <w:bookmarkEnd w:id="17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"Аймақ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  <w:bookmarkEnd w:id="18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Қайыргелді Байманұлы Мұқановтың тұрғын үйі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 ауылдық округі</w:t>
            </w:r>
          </w:p>
          <w:bookmarkEnd w:id="1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"Большой Изюм" акционерлік қоғамының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  <w:bookmarkEnd w:id="21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Ново-Приречное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"Новоприречный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ауылдық округі</w:t>
            </w:r>
          </w:p>
          <w:bookmarkEnd w:id="2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3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"Донецк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4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Денсаулық сақтау басқармасының Солтүстік Қазақстан облысы әкімдігінің "Тайынша орталық аудандық ауруханасы" шаруашылық жүргізу құқығындағы коммуналдық мемлекеттік кәсіпорынның амбулаториялық пункті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5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"Подольск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6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"Краснокиевка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7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"Озерный бастауыш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 ауылдық округі</w:t>
            </w:r>
          </w:p>
          <w:bookmarkEnd w:id="2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9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"Жаркөл" жауапкершілігі шектеулі серіктестігінің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0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"Обуховка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1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Ивангород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дүкені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2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"Любимовка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 ауылдық округі</w:t>
            </w:r>
          </w:p>
          <w:bookmarkEnd w:id="3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4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"Тайынша-Астық" жауапкершілігі шектеулі серіктестігінің Мәдениет үйі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  <w:bookmarkEnd w:id="35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труд" жауапкершілігі шектеулі серіктестігінің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ауылдық округі</w:t>
            </w:r>
          </w:p>
          <w:bookmarkEnd w:id="3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7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ауданының Келлер ауылдық округі әкімінің аппараты" коммуналдық мемлекеттік мекемесінің мәдениет үйі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8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Кременчуг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"Кременчуг бастауыш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9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ауданының Келлер ауылдық округі әкімінің аппараты" коммуналдық мемлекеттік мекемесінің ауылдық клубы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</w:t>
            </w:r>
          </w:p>
          <w:bookmarkEnd w:id="4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1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ауданының Киров ауылдық округі әкімінің аппараты" коммуналдық мемлекеттік мекемесінің ауылдық клубы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2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"Агроном бастауыш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3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"Ильич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 ауылдық округі</w:t>
            </w:r>
          </w:p>
          <w:bookmarkEnd w:id="4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5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"Краснополянское" жауапкершілігі шектеулі серіктестігінің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6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Доброжановка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"Краснополянское" жауапкершілігі шектеулі серіктестігінің ауылдық клубы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  <w:bookmarkEnd w:id="47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"Озерки" жауапкершілігі шектеулі серіктестігінің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8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"Степной" өндірістік кооперативінің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9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Краснодольск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"Краснодольск негізгі мектебі" коммуналдық мемлекеттік мекемесі ғимаратының алдындағы ақпараттық стенд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0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денсаулық сақтау басқармасының Солтүстік Қазақстан облысы әкімдігінің "Тайынша орталық аудандық ауруханасы" шаруашылық жүргізу құқығындағы коммуналдық мемлекеттік кәсіпорынның медициналық пункті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1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 дүкені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ауылдық округі</w:t>
            </w:r>
            <w:r>
              <w:br/>
            </w:r>
          </w:p>
          <w:bookmarkEnd w:id="5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3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"Летовочный орта мектебі" коммуналдық мемлекеттік мекемесі ғимаратының алдындағы ақпараттық стенд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4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"Подлесное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5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"Горькое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6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Краснокаменка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"Краснокаменка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7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"Талап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8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"Мәдениет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Мироновка ауылдық округі</w:t>
            </w:r>
          </w:p>
          <w:bookmarkEnd w:id="59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60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"Әлиби-Астық" жауапкершілігі шектеулі серіктестігінің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61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алдындағы ақпараттық стенд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62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"Заречное бастауыш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63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әкімдігінің білім бөлімі" коммуналдық мемлекеттік мекемесінің бұрынғы мектебі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 ауылдық округі</w:t>
            </w:r>
          </w:p>
          <w:bookmarkEnd w:id="6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5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6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"Асар" жауапкершілігі шектеулі серіктестігінің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7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әкімдігінің білім бөлімі" коммуналдық мемлекеттік мекемесінің бұрынғы мектебі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ауылдық округі</w:t>
            </w:r>
          </w:p>
          <w:bookmarkEnd w:id="6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9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"Қаратомар" жауапкершілігі шектеулі серіктестігінің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70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Кантемир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"Кантемир бастауыш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  <w:bookmarkEnd w:id="71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Котовское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"Хлопко" жеке кәсіпкерінің дүкені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 ауылдық округі</w:t>
            </w:r>
          </w:p>
          <w:bookmarkEnd w:id="7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73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Эксимнан" жауапкершілігі шектеулі серіктестігінің Мәдениет үйі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74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"Севастополь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75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Рашид Сапарғалиұлы Нұрғалиевтың тұрғын үйі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 ауылдық округі</w:t>
            </w:r>
          </w:p>
          <w:bookmarkEnd w:id="7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77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"Чермошнян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78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"Бахмут бастауыш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79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Многоцветное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"Многоцветный негізгі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80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Ново-Ивановка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"Новоивановка бастауыш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81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"Леонидовка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82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Нагорное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денсаулық сақтау басқармасының Солтүстік Қазақстан облысы әкімдігінің "Тайынша орталық аудандық ауруханасы" шаруашылық жүргізу құқығындағы коммуналдық мемлекеттік кәсіпорынның медициналық пункті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ауылдық округі</w:t>
            </w:r>
          </w:p>
          <w:bookmarkEnd w:id="83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84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"№1 Чкалов орта мектебі" коммуналдық мемлекеттік мекемесі ғимаратының алдындағы ақпараттық стенд, Қазақстан Республикасы Білім және ғылым министрлігінің Солтүстік Қазақстан облысы Тайынша ауданы әкімдігінің әкімдігінің "№2 Чкалов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85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"Петровка орта мектебі" коммуналдық мемлекеттік мекемесі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86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Новоберезовка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"Тұлпар Тайынша" жауапкершілігі шектеулі серіктестігінің ғимараты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 ауылдық округі</w:t>
            </w:r>
          </w:p>
          <w:bookmarkEnd w:id="87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88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"Тайынша-Астық" жауапкершілігі шектеулі серіктестігінің Мәдениет үйі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89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"Вишневское" жауапкершілігі шектеулі серіктестігінің кеңсесі ғимаратының алдындағы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90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"Новодворовка негізгі мектебі" коммуналдық мемлекеттік мекемесі мектеп ғимаратының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91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Дашка-Николаевка ауылы</w:t>
            </w:r>
          </w:p>
        </w:tc>
        <w:tc>
          <w:tcPr>
            <w:tcW w:w="10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"Дашка-Николаевка" жауапкершілігі шектеулі серіктестігінің кеңсесі ғимаратының алдындағы ақпараттық стенд (келісім бойынша)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2017 жылғы 26 мамырдағы №182 қаулысына 2-қосымша</w:t>
            </w:r>
          </w:p>
        </w:tc>
      </w:tr>
    </w:tbl>
    <w:bookmarkStart w:name="z1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ауданының аумағында Қазақстан Республикасы Парламенті Сенатының депутаттығына барлық үміткерлерге таңдаушылармен кездесулер өткізу үшін үй-жайлар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052"/>
        <w:gridCol w:w="9322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bookmarkEnd w:id="9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 өткізу үшін орындар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әкімдігінің мәдениет және тілдерді дамыту бөлімі" коммуналдық мемлекеттік мекемесінің "Аудандық мәдениет үйі" мемлекеттік коммуналдық қазыналық кәсіпорнының ғимараты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Қарағаш ауылы 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министрлігінің Солтүстік Қазақстан облысы Тайынша ауданы әкімдігінің "Қарағаш орта мектебі" коммуналдық мемлекеттік мекемесі мектебінің ғимараты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"Племзавод Алабота" жауапкершілігі шектеулі серіктестігі кеңсесінің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"Амандық орта мектебі" коммуналдық мемлекеттік мекемесі мектебінің ғимараты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"Большой Изюм орта мектебі" коммуналдық мемлекеттік мекемесі мектебінің ғимараты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"Донецк орта мектебі" коммуналдық мемлекеттік мекемесі мектебінің ғимараты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"Жаркөл" жауапкершілігі шектеулі серіктестігінің "Жастар" бос уақыт орталығының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"Тайынша-Астық" жауапкершілігі шектеулі серіктестігінің Мәдениет үйі (келісім бойынша)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0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"Кеңес Одағының Батыры И.М. Бережной атындағы Келлер орта мектебі" коммуналдық мемлекеттік мекемесі мектебінің ғимараты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ауданының Киров ауылдық округі әкімінің аппараты" коммуналдық мемлекеттік мекемесінің ауылдық клубы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0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Краснодольск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"Краснодольск негізгі мектебі" коммуналдық мемлекеттік мекемесі мектебінің ғимараты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0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Летовочное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"Летовочный орта мектебі" коммуналдық мемлекеттік мекемесі мектебінің ғимараты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0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"Әліби-Астық" жауапкершілігі шектеулі серіктестігі кеңсесінің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0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"Рощинский МЭЗ" жауапкершілігі шектеулі серіктестігі кеңсесінің ғимараты (келісім бойынша)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0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"Теңдік орта мектебі" коммуналдық мемлекеттік мекемесі мектебінің ғимараты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0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"Тихоокеанск орта мектебі" коммуналдық мемлекеттік мекемесі мектебінің ғимараты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1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Чермошнянка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"Чермошнян орта мектебі" коммуналдық мемлекеттік мекемесі мектебінің ғимараты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1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"№1 Чкалов орта мектебі" коммуналдық мемлекеттік мекемесі мектебінің ғимараты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1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ауылы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"Тайынша-Астық" жауапкершілігі шектеулі серіктестігінің Мәдениет үйі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