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5f21" w14:textId="d355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ауылдық округтері және Тайынша қаласы әкімдерінің орнына барлық үміткерлерге таңдаушылармен кездесу өткізу үшін үй-жайды ұсыну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2017 жылғы 4 тамыздағы № 277 қаулысы. Солтүстік Қазақстан облысының Әділет департаментінде 2017 жылғы 5 қыркүйекте № 4302 болып тіркелді. Күші жойылды - Солтүстік Қазақстан облысы Тайынша ауданы әкімдігінің 2017 жылғы 4 желтоқсандағы № 401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әкімдігінің 04.12.2017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1995 жылғы 28 қыркүйектегі Конституциялық Заңының 28 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аудандық сайлау комиссиясымен бірлесіп (келісім бойынша) Солтүстік Қазақстан облысы Тайынша ауданының аумағында ауылдық округтері және Тайынша қаласы әкімдерінің орнына барлық үміткерлер үшін үгіттік баспа материалдарын орналастыру үшін орындар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аумағында ауылдық округтері және Тайынша қаласы әкімдерінің орнына барлық үміткерлерге таңдаушылармен кездесу өткізу үшін шарттық негізде үй-жай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"Солтүстік Қазақстан облысы Тайынша ауданының аумағында шығып қалған ауылдық округтері әкімдерінің орнына үміткерлерге таңдаушылармен кездесу өткізу үшін үй-жайды ұсыну және үгіттік баспа материалдарын орналастыру үшін орындарды белгілеу туралы" Тайынша ауданы әкімдігінің 2015 жылғы 2 қарашадағы № 460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 нормативтік құқықтық актілерінің 2015 жылғы 9 қарашадағы № 3447 Мемлекеттік тізілімінде тіркелген, 2015 жылғы 13 қарашадағы №46 "Тайынша таңы" және 2015 жылғы 13 қарашадағы №46 "Тайыншинские вести" газеттерінде жарияланған).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04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Жәкенова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2017 жылғы 04 тамыздағы №277 қаулысына 1-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ауылдық округтері және Тайынша қаласы әкімдерінің орнына барлық үміткерлер үшін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969"/>
        <w:gridCol w:w="10092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</w:p>
          <w:bookmarkEnd w:id="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0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</w:p>
          <w:bookmarkEnd w:id="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10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"Достық" орталық алаңдағы ақпараттық стенд;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кәсіпорны ғимаратының алдындағы ақпараттық стенд.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тамыздағы №277 қаулысына 2-қосымша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ауылдық округтері және Тайынша қаласы әкімдерінің орнына барлық үміткерлерге таңдаушылармен кездесу өткізу үшін шарттық негізінде берілетін үй-жай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1218"/>
        <w:gridCol w:w="9525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</w:p>
          <w:bookmarkEnd w:id="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кездесуі үшін үй-жай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</w:p>
          <w:bookmarkEnd w:id="1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