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437d" w14:textId="8b84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VІ шақырылған облыстық мәслихаттың VІІІ сессиясының 2016 жылғы 12 желтоқсандағы № 64-VІ "2017-2019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мәслихатының 2017 жылғы 17 наурыздағы № 92-VI шешімі. Атырау облысының Әділет департаментінде 2017 жылғы 11 сәуірде № 3813 болып тіркелді. Күші жойылды - Атырау облыстық мәслихатының 2018 жылғы 16 наурыздағы № 207-VI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облыстық мәслихатының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облыс әкімдігінің 2017-2019 жылдарға арналған облыс бюджетін нақтылау туралы ұсынысын қарап, VI шақырылған облыстық мәслихат Х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VІ шақырылған облыстық мәслихаттың VІІІ сессиясының 2016 жылғы 12 желтоқсандағы № 64-VІ "2017-2019 жылдарға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3743 рет санымен тіркелген, 2017 жылғы 11 қаңтарда "Атырау" газетінде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"169 844 230" деген сандар "168 921 349" деген сандармен ауыстырылсын;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"60 389 847" деген сандар "57 989 904" деген сандармен ауыстырылсын;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"393 044" деген сандар "593 044" деген сандармен ауыстырылсын;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"109 061 339" деген сандар "110 338 401"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"169 482 555" деген сандар "193 713 625"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"321 489" деген сандар "1 896 372" деген сандармен ауыстырылсын;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"1 234 690" деген сандар "2 809 573"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"40 186" деген сандар "-26 688 648" деген сандармен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"-40 186" деген сандар "26 688 648" деген сандармен ауыстырылсын;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"1 024 690" деген сандар "1 611 690" деген сандармен ауыстырылсын;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деген сан "26 141 834"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"3 755 227" деген сандар "3 675 402" деген сандармен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істер органдары қызметкерлерінің сыныптық біліктілігі үшін үстемеақы мөлшерлерін ұлғайтуға – 28 426 мың теңге;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органдарының бөлімшелерін материалдық-техникалық жарақтандыруға – 7 636 мың теңге;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салымдар кезінде агроөнеркәсіптік кешен субъектісі шеккен шығыстардың бір бөлігін өтеуге – 1 127 780 мың теңге;"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"684 632" деген сандар "1 065 659" деген сандармен ауыстырылсын;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"9 582 304" деген сандар "9 347 396" деген сандармен ауыстырылсын;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"1 095 746" деген сандар "1 390 922" деген сандармен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"306 000" деген сандар "2 776 084" деген сандармен ауыстырылсын;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мекемелерін материалдық–техникалық қамтамасыз ету және күрделі жөндеу үшін – 421 217 мың теңге;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ұйымдарын ағымдағы ұстауға – 157 922 мың теңге;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нысандарын материалдық–техникалық базасын нығайту және күрделі жөндеуге – 222 579 мың теңге;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ғимаратты күрделі жөндеуге – 42 695 мың теңге;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санаттарына әлеуметтік көмек көрсетуге – 140 471 мың теңге;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жекелеген санаттарын тұрғын үймен қамтамасыз етуге – 68 000 мың теңге;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күрделі жөндеуге – 41 305 мың теңге;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саласына арнайы техника мен құралдар сатып алуға – 586 216 мың теңге;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мекендерді абаттандыру жұмыстарын ұйымдастыру және саябақтарды күрделі жөндеу үшін - 59 086 мың теңге;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жолдарын ағымдағы ұстау шығындарына – 13 500 мың теңге;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қауіпсіздікті қамтамасыз ету мақсатында ведомстволық бағыныстағы мекемелердің материалдық-техникалық базасын нығайтуға – 118 042 мың теңге; 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"555 779" деген сандар "1 324 627" деген сандармен ауыстырылсын;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сумен жабдықтау және су бұру жүйелерін дамытуға – 1 765 087 мың теңге;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үйлерін жобалауға және салуға – 114 976 мың теңге;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жобалау-сметалық құжаттама жасақтау және инженерлік-коммуникациялық инфрақұрылым құрылысына – 518 996 мың теңге;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құруға – 91 618 мың теңге;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абаттандыру нысандарын салуға – 120 000 мың теңге;"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19 және 20 тармақтармен толықтырылсын: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2017 жылға арналған облыстық бюджетте нәтижелі жұмыспен қамтуды және жаппай кәсіпкерлікті дамытуына жергілікті атқарушы органдарға – 587 000 мың теңге сомасында бюджеттiк кредиттер көзделгенi ескерiлсiн.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15 1 257 011 "Нысаналы пайдаланылмаған (толық пайдаланылмаған) трансферттерді қайтару" бағдарламасы бойынша жұмсалған 12 513 000 теңге кассалық шығындары 15 1 257 053 "Қазақстан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қайтару" бағдарламасына жылжытылсын."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 және өңірлік даму мәселелері жөніндегі тұрақты комиссиясына (А.Тасимов) жүктелсін.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жылдың 1 қаңтарынан бастап қолданысқа енгiзiледi.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Кустадинчев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Х сессиясының 2017 жылғы 17 наурыздағы № 92-VІ шешіміне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VІІІ сессиясының 2016 жылғы 12 желтоқсандағы № 64-VІ шешіміне 1-қосымша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3"/>
        <w:gridCol w:w="6614"/>
        <w:gridCol w:w="34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8"/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168921349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57989904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33870377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33870377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22111327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22111327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593044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сондай-ақ,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220808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110338401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85989734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85989734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24348667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трансферттер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24348667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7"/>
        <w:gridCol w:w="964"/>
        <w:gridCol w:w="964"/>
        <w:gridCol w:w="6721"/>
        <w:gridCol w:w="2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71"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193713625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1696533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және облысты басқару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9143866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9014682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4853039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тұтқындалған адамдарды ұстауды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жануарларын ұстауды ұйымдастыру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Дағдарыстық жағдай қаупі төнген және туындаған кезде іс-қимылдар бойынша оқу-жаттығу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10481870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1021869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1499676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3708988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3321677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 үшін оқулықтар мен оқу-әдiстемелiк кешендерді сатып алу және жеткізу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жеткіншектерді оңалту және әлеуметтік бейімдеу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719936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12355222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бойынша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6169345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6169345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3213465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"Өрлеу" жобасы бойынша келісілген қаржылай көмекті енгізуге берілетін ағымдағы нысаналы трансферттер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15766035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11372290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11372290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1505898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9866392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4393745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елді мекендерді сумен жабдықтау жүйесін дамытуға берілетін нысаналы даму трансферттері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10514339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3709522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5177375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және туризм объектілерін дамыту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4923547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4676121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халықтарының басқа да тiлдерін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сақталуын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мұрағаттар және құжаттама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мұрағат ісін басқару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бойынша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0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4488043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3224255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1542152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Кредиттер, сондай-ақ технологиялық жабдықтың және ауыл шаруашылығы техникасының лизингі бойынша сыйақы мөлшерлемелерін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ветеринария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жөнінде іс-шаралар өткізу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нысаналы даму трансферттері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5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7628620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3354555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4274065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2789584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1324627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5676974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мөлшерлемені субсидиялау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308323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3789191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 бюджеттерiнің қолма-қол ақшаның тапшылығын жабуға арналған облыстық жергілікті атқарушы органының резервi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9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109894013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109894013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109894013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93073240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16456087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0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инвестициялық саясатты іске асыру үшін "Даму" кәсіпкерлікті дамыту қоры" АҚ-ын несиелеу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2465"/>
        <w:gridCol w:w="50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6"/>
        </w:tc>
        <w:tc>
          <w:tcPr>
            <w:tcW w:w="5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7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9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4142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22"/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6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2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34"/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7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-26688648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26688648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