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c53f9" w14:textId="bdc53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VІ шақырылған облыстық мәслихаттың VІІІ сессиясының 2016 жылғы 12 желтоқсандағы № 64-VІ "2017-2019 жылдарға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облыстық мәслихатының 2017 жылғы 23 маусымдағы № 121-VI шешімі. Атырау облысының Әділет департаментінде 2017 жылғы 11 шілдеде № 3910 болып тіркелді. Күші жойылды - Атырау облыстық мәслихатының 2018 жылғы 16 наурыздағы № 207-VI шешімімен</w:t>
      </w:r>
    </w:p>
    <w:p>
      <w:pPr>
        <w:spacing w:after="0"/>
        <w:ind w:left="0"/>
        <w:jc w:val="both"/>
      </w:pPr>
      <w:r>
        <w:rPr>
          <w:rFonts w:ascii="Times New Roman"/>
          <w:b w:val="false"/>
          <w:i w:val="false"/>
          <w:color w:val="ff0000"/>
          <w:sz w:val="28"/>
        </w:rPr>
        <w:t xml:space="preserve">
      Ескерту. Күші жойылды - Атырау облыстық мәслихатының 16.03.2018 № </w:t>
      </w:r>
      <w:r>
        <w:rPr>
          <w:rFonts w:ascii="Times New Roman"/>
          <w:b w:val="false"/>
          <w:i w:val="false"/>
          <w:color w:val="ff0000"/>
          <w:sz w:val="28"/>
        </w:rPr>
        <w:t>207-VI</w:t>
      </w:r>
      <w:r>
        <w:rPr>
          <w:rFonts w:ascii="Times New Roman"/>
          <w:b w:val="false"/>
          <w:i w:val="false"/>
          <w:color w:val="ff0000"/>
          <w:sz w:val="28"/>
        </w:rPr>
        <w:t xml:space="preserve"> шешімімен (алғашқы ресми жарияланған күнінен кейін қолданысқа енгізіледі).</w:t>
      </w:r>
    </w:p>
    <w:bookmarkStart w:name="z5"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108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 1) тармақшасына сәйкес және облыс әкімдігінің 2017-2019 жылдарға арналған облыс бюджетін нақтылау туралы ұсынысын қарап, VI шақырылған облыстық мәслихат ХІІІ сессиясында </w:t>
      </w:r>
      <w:r>
        <w:rPr>
          <w:rFonts w:ascii="Times New Roman"/>
          <w:b/>
          <w:i w:val="false"/>
          <w:color w:val="000000"/>
          <w:sz w:val="28"/>
        </w:rPr>
        <w:t>ШЕШІМ ҚАБЫЛДАДЫ:</w:t>
      </w:r>
    </w:p>
    <w:bookmarkEnd w:id="0"/>
    <w:bookmarkStart w:name="z6" w:id="1"/>
    <w:p>
      <w:pPr>
        <w:spacing w:after="0"/>
        <w:ind w:left="0"/>
        <w:jc w:val="both"/>
      </w:pPr>
      <w:r>
        <w:rPr>
          <w:rFonts w:ascii="Times New Roman"/>
          <w:b w:val="false"/>
          <w:i w:val="false"/>
          <w:color w:val="000000"/>
          <w:sz w:val="28"/>
        </w:rPr>
        <w:t>
      1. Облыстық мәслихаттың VІ шақырылған облыстық мәслихаттың VІІІ сессиясының 2016 жылғы 12 желтоқсандағы № 64-VІ "2017-2019 жылдарға</w:t>
      </w:r>
      <w:r>
        <w:rPr>
          <w:rFonts w:ascii="Times New Roman"/>
          <w:b w:val="false"/>
          <w:i w:val="false"/>
          <w:color w:val="000000"/>
          <w:sz w:val="28"/>
        </w:rPr>
        <w:t xml:space="preserve">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3743 рет санымен тіркелген, 2017 жылғы 11 қаңтарда "Атырау" газетінде жарияланған)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w:t>
      </w:r>
    </w:p>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тармақшасында:</w:t>
      </w:r>
      <w:r>
        <w:br/>
      </w:r>
      <w:r>
        <w:rPr>
          <w:rFonts w:ascii="Times New Roman"/>
          <w:b w:val="false"/>
          <w:i w:val="false"/>
          <w:color w:val="000000"/>
          <w:sz w:val="28"/>
        </w:rPr>
        <w:t>
</w:t>
      </w:r>
    </w:p>
    <w:bookmarkStart w:name="z10" w:id="2"/>
    <w:p>
      <w:pPr>
        <w:spacing w:after="0"/>
        <w:ind w:left="0"/>
        <w:jc w:val="both"/>
      </w:pPr>
      <w:r>
        <w:rPr>
          <w:rFonts w:ascii="Times New Roman"/>
          <w:b w:val="false"/>
          <w:i w:val="false"/>
          <w:color w:val="000000"/>
          <w:sz w:val="28"/>
        </w:rPr>
        <w:t>
      "168 921 349" деген сандар "186 308 572" деген сандармен ауыстырылсын;</w:t>
      </w:r>
    </w:p>
    <w:bookmarkEnd w:id="2"/>
    <w:bookmarkStart w:name="z11" w:id="3"/>
    <w:p>
      <w:pPr>
        <w:spacing w:after="0"/>
        <w:ind w:left="0"/>
        <w:jc w:val="both"/>
      </w:pPr>
      <w:r>
        <w:rPr>
          <w:rFonts w:ascii="Times New Roman"/>
          <w:b w:val="false"/>
          <w:i w:val="false"/>
          <w:color w:val="000000"/>
          <w:sz w:val="28"/>
        </w:rPr>
        <w:t>
      "57 989 904" деген сандар "73 525 724" деген сандармен ауыстырылсын;</w:t>
      </w:r>
    </w:p>
    <w:bookmarkEnd w:id="3"/>
    <w:bookmarkStart w:name="z12" w:id="4"/>
    <w:p>
      <w:pPr>
        <w:spacing w:after="0"/>
        <w:ind w:left="0"/>
        <w:jc w:val="both"/>
      </w:pPr>
      <w:r>
        <w:rPr>
          <w:rFonts w:ascii="Times New Roman"/>
          <w:b w:val="false"/>
          <w:i w:val="false"/>
          <w:color w:val="000000"/>
          <w:sz w:val="28"/>
        </w:rPr>
        <w:t>
      "593 044" деген сандар "2 433 600" деген сандармен ауыстырылсын;</w:t>
      </w:r>
    </w:p>
    <w:bookmarkEnd w:id="4"/>
    <w:bookmarkStart w:name="z13" w:id="5"/>
    <w:p>
      <w:pPr>
        <w:spacing w:after="0"/>
        <w:ind w:left="0"/>
        <w:jc w:val="both"/>
      </w:pPr>
      <w:r>
        <w:rPr>
          <w:rFonts w:ascii="Times New Roman"/>
          <w:b w:val="false"/>
          <w:i w:val="false"/>
          <w:color w:val="000000"/>
          <w:sz w:val="28"/>
        </w:rPr>
        <w:t>
      "0" деген сан "2 236" деген сандармен ауыстырылсын;</w:t>
      </w:r>
    </w:p>
    <w:bookmarkEnd w:id="5"/>
    <w:bookmarkStart w:name="z14" w:id="6"/>
    <w:p>
      <w:pPr>
        <w:spacing w:after="0"/>
        <w:ind w:left="0"/>
        <w:jc w:val="both"/>
      </w:pPr>
      <w:r>
        <w:rPr>
          <w:rFonts w:ascii="Times New Roman"/>
          <w:b w:val="false"/>
          <w:i w:val="false"/>
          <w:color w:val="000000"/>
          <w:sz w:val="28"/>
        </w:rPr>
        <w:t>
      "110 338 401" деген сандар "110 347 012" деген сандармен ауыстырылсын;</w:t>
      </w:r>
    </w:p>
    <w:bookmarkEnd w:id="6"/>
    <w:p>
      <w:pPr>
        <w:spacing w:after="0"/>
        <w:ind w:left="0"/>
        <w:jc w:val="left"/>
      </w:pPr>
      <w:r>
        <w:rPr>
          <w:rFonts w:ascii="Times New Roman"/>
          <w:b w:val="false"/>
          <w:i w:val="false"/>
          <w:color w:val="000000"/>
          <w:sz w:val="28"/>
        </w:rPr>
        <w:t xml:space="preserve">
      2. </w:t>
      </w:r>
      <w:r>
        <w:rPr>
          <w:rFonts w:ascii="Times New Roman"/>
          <w:b w:val="false"/>
          <w:i w:val="false"/>
          <w:color w:val="000000"/>
          <w:sz w:val="28"/>
        </w:rPr>
        <w:t>тармақшасында:</w:t>
      </w:r>
      <w:r>
        <w:br/>
      </w:r>
      <w:r>
        <w:rPr>
          <w:rFonts w:ascii="Times New Roman"/>
          <w:b w:val="false"/>
          <w:i w:val="false"/>
          <w:color w:val="000000"/>
          <w:sz w:val="28"/>
        </w:rPr>
        <w:t>
</w:t>
      </w:r>
    </w:p>
    <w:bookmarkStart w:name="z16" w:id="7"/>
    <w:p>
      <w:pPr>
        <w:spacing w:after="0"/>
        <w:ind w:left="0"/>
        <w:jc w:val="both"/>
      </w:pPr>
      <w:r>
        <w:rPr>
          <w:rFonts w:ascii="Times New Roman"/>
          <w:b w:val="false"/>
          <w:i w:val="false"/>
          <w:color w:val="000000"/>
          <w:sz w:val="28"/>
        </w:rPr>
        <w:t>
      "193 713 625" деген сандар "210 750 848" деген сандармен ауыстырылсын;</w:t>
      </w:r>
    </w:p>
    <w:bookmarkEnd w:id="7"/>
    <w:p>
      <w:pPr>
        <w:spacing w:after="0"/>
        <w:ind w:left="0"/>
        <w:jc w:val="left"/>
      </w:pPr>
      <w:r>
        <w:rPr>
          <w:rFonts w:ascii="Times New Roman"/>
          <w:b w:val="false"/>
          <w:i w:val="false"/>
          <w:color w:val="000000"/>
          <w:sz w:val="28"/>
        </w:rPr>
        <w:t xml:space="preserve">
      3. </w:t>
      </w:r>
      <w:r>
        <w:rPr>
          <w:rFonts w:ascii="Times New Roman"/>
          <w:b w:val="false"/>
          <w:i w:val="false"/>
          <w:color w:val="000000"/>
          <w:sz w:val="28"/>
        </w:rPr>
        <w:t>тармақшасында:</w:t>
      </w:r>
      <w:r>
        <w:br/>
      </w:r>
      <w:r>
        <w:rPr>
          <w:rFonts w:ascii="Times New Roman"/>
          <w:b w:val="false"/>
          <w:i w:val="false"/>
          <w:color w:val="000000"/>
          <w:sz w:val="28"/>
        </w:rPr>
        <w:t>
</w:t>
      </w:r>
    </w:p>
    <w:bookmarkStart w:name="z18" w:id="8"/>
    <w:p>
      <w:pPr>
        <w:spacing w:after="0"/>
        <w:ind w:left="0"/>
        <w:jc w:val="both"/>
      </w:pPr>
      <w:r>
        <w:rPr>
          <w:rFonts w:ascii="Times New Roman"/>
          <w:b w:val="false"/>
          <w:i w:val="false"/>
          <w:color w:val="000000"/>
          <w:sz w:val="28"/>
        </w:rPr>
        <w:t>
      "1 896 372" деген сандар "2 246 372" деген сандармен ауыстырылсын;</w:t>
      </w:r>
    </w:p>
    <w:bookmarkEnd w:id="8"/>
    <w:bookmarkStart w:name="z19" w:id="9"/>
    <w:p>
      <w:pPr>
        <w:spacing w:after="0"/>
        <w:ind w:left="0"/>
        <w:jc w:val="both"/>
      </w:pPr>
      <w:r>
        <w:rPr>
          <w:rFonts w:ascii="Times New Roman"/>
          <w:b w:val="false"/>
          <w:i w:val="false"/>
          <w:color w:val="000000"/>
          <w:sz w:val="28"/>
        </w:rPr>
        <w:t>
      "2 809 573" деген сандар "3 159 573" деген сандармен ауыстырылсын;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21" w:id="10"/>
    <w:p>
      <w:pPr>
        <w:spacing w:after="0"/>
        <w:ind w:left="0"/>
        <w:jc w:val="both"/>
      </w:pPr>
      <w:r>
        <w:rPr>
          <w:rFonts w:ascii="Times New Roman"/>
          <w:b w:val="false"/>
          <w:i w:val="false"/>
          <w:color w:val="000000"/>
          <w:sz w:val="28"/>
        </w:rPr>
        <w:t>
      "әлеуметтік салық бойынша" деген абзацтағы:</w:t>
      </w:r>
    </w:p>
    <w:bookmarkEnd w:id="10"/>
    <w:bookmarkStart w:name="z22" w:id="11"/>
    <w:p>
      <w:pPr>
        <w:spacing w:after="0"/>
        <w:ind w:left="0"/>
        <w:jc w:val="both"/>
      </w:pPr>
      <w:r>
        <w:rPr>
          <w:rFonts w:ascii="Times New Roman"/>
          <w:b w:val="false"/>
          <w:i w:val="false"/>
          <w:color w:val="000000"/>
          <w:sz w:val="28"/>
        </w:rPr>
        <w:t>
      "Құрманғазы, Индер, Исатай, Қызылқоға, Мақат, Махамбет, Жылыой аудандарына және Атырау қаласына – 50%;" деген жолдар келесідей редакцияда мазмұндалсын:</w:t>
      </w:r>
    </w:p>
    <w:bookmarkEnd w:id="11"/>
    <w:bookmarkStart w:name="z23" w:id="12"/>
    <w:p>
      <w:pPr>
        <w:spacing w:after="0"/>
        <w:ind w:left="0"/>
        <w:jc w:val="both"/>
      </w:pPr>
      <w:r>
        <w:rPr>
          <w:rFonts w:ascii="Times New Roman"/>
          <w:b w:val="false"/>
          <w:i w:val="false"/>
          <w:color w:val="000000"/>
          <w:sz w:val="28"/>
        </w:rPr>
        <w:t>
      "Индер, Исатай, Қызылқоға, Мақат аудандарына – 100%;</w:t>
      </w:r>
    </w:p>
    <w:bookmarkEnd w:id="12"/>
    <w:bookmarkStart w:name="z24" w:id="13"/>
    <w:p>
      <w:pPr>
        <w:spacing w:after="0"/>
        <w:ind w:left="0"/>
        <w:jc w:val="both"/>
      </w:pPr>
      <w:r>
        <w:rPr>
          <w:rFonts w:ascii="Times New Roman"/>
          <w:b w:val="false"/>
          <w:i w:val="false"/>
          <w:color w:val="000000"/>
          <w:sz w:val="28"/>
        </w:rPr>
        <w:t>
      Құрманғазы, Махамбет, Жылыой аудандарына және Атырау қаласына – 50%;"</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w:t>
      </w:r>
    </w:p>
    <w:bookmarkStart w:name="z26" w:id="14"/>
    <w:p>
      <w:pPr>
        <w:spacing w:after="0"/>
        <w:ind w:left="0"/>
        <w:jc w:val="both"/>
      </w:pPr>
      <w:r>
        <w:rPr>
          <w:rFonts w:ascii="Times New Roman"/>
          <w:b w:val="false"/>
          <w:i w:val="false"/>
          <w:color w:val="000000"/>
          <w:sz w:val="28"/>
        </w:rPr>
        <w:t>
      "1 065 659" деген сандар "1 215 659" деген сандармен ауыстырылсын;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12-тармақта</w:t>
      </w:r>
      <w:r>
        <w:rPr>
          <w:rFonts w:ascii="Times New Roman"/>
          <w:b w:val="false"/>
          <w:i w:val="false"/>
          <w:color w:val="000000"/>
          <w:sz w:val="28"/>
        </w:rPr>
        <w:t>:</w:t>
      </w:r>
    </w:p>
    <w:bookmarkStart w:name="z28" w:id="15"/>
    <w:p>
      <w:pPr>
        <w:spacing w:after="0"/>
        <w:ind w:left="0"/>
        <w:jc w:val="both"/>
      </w:pPr>
      <w:r>
        <w:rPr>
          <w:rFonts w:ascii="Times New Roman"/>
          <w:b w:val="false"/>
          <w:i w:val="false"/>
          <w:color w:val="000000"/>
          <w:sz w:val="28"/>
        </w:rPr>
        <w:t>
      "144 831" деген сандар "303 270" деген сандармен ауыстырылсын;</w:t>
      </w:r>
    </w:p>
    <w:bookmarkEnd w:id="15"/>
    <w:bookmarkStart w:name="z29" w:id="16"/>
    <w:p>
      <w:pPr>
        <w:spacing w:after="0"/>
        <w:ind w:left="0"/>
        <w:jc w:val="both"/>
      </w:pPr>
      <w:r>
        <w:rPr>
          <w:rFonts w:ascii="Times New Roman"/>
          <w:b w:val="false"/>
          <w:i w:val="false"/>
          <w:color w:val="000000"/>
          <w:sz w:val="28"/>
        </w:rPr>
        <w:t>
      "2 776 084" деген сандар "3 056 022" деген сандармен ауыстырылсын;</w:t>
      </w:r>
    </w:p>
    <w:bookmarkEnd w:id="16"/>
    <w:bookmarkStart w:name="z30" w:id="17"/>
    <w:p>
      <w:pPr>
        <w:spacing w:after="0"/>
        <w:ind w:left="0"/>
        <w:jc w:val="both"/>
      </w:pPr>
      <w:r>
        <w:rPr>
          <w:rFonts w:ascii="Times New Roman"/>
          <w:b w:val="false"/>
          <w:i w:val="false"/>
          <w:color w:val="000000"/>
          <w:sz w:val="28"/>
        </w:rPr>
        <w:t>
      "421 217" деген сандар "883 013" деген сандармен ауыстырылсын;</w:t>
      </w:r>
    </w:p>
    <w:bookmarkEnd w:id="17"/>
    <w:bookmarkStart w:name="z31" w:id="18"/>
    <w:p>
      <w:pPr>
        <w:spacing w:after="0"/>
        <w:ind w:left="0"/>
        <w:jc w:val="both"/>
      </w:pPr>
      <w:r>
        <w:rPr>
          <w:rFonts w:ascii="Times New Roman"/>
          <w:b w:val="false"/>
          <w:i w:val="false"/>
          <w:color w:val="000000"/>
          <w:sz w:val="28"/>
        </w:rPr>
        <w:t>
      "157 922" деген сандар "843 904" деген сандармен ауыстырылсын;</w:t>
      </w:r>
    </w:p>
    <w:bookmarkEnd w:id="18"/>
    <w:bookmarkStart w:name="z32" w:id="19"/>
    <w:p>
      <w:pPr>
        <w:spacing w:after="0"/>
        <w:ind w:left="0"/>
        <w:jc w:val="both"/>
      </w:pPr>
      <w:r>
        <w:rPr>
          <w:rFonts w:ascii="Times New Roman"/>
          <w:b w:val="false"/>
          <w:i w:val="false"/>
          <w:color w:val="000000"/>
          <w:sz w:val="28"/>
        </w:rPr>
        <w:t>
      "мәдениет нысандарын материалдық–техникалық базасын нығайту және күрделі жөндеуге – 222 579 мың теңге;" деген жолдар келесідей редакцияда мазмұндалсын:</w:t>
      </w:r>
    </w:p>
    <w:bookmarkEnd w:id="19"/>
    <w:bookmarkStart w:name="z33" w:id="20"/>
    <w:p>
      <w:pPr>
        <w:spacing w:after="0"/>
        <w:ind w:left="0"/>
        <w:jc w:val="both"/>
      </w:pPr>
      <w:r>
        <w:rPr>
          <w:rFonts w:ascii="Times New Roman"/>
          <w:b w:val="false"/>
          <w:i w:val="false"/>
          <w:color w:val="000000"/>
          <w:sz w:val="28"/>
        </w:rPr>
        <w:t>
      "мәдениет нысандарын ұстауға, материалдық–техникалық базасын нығайту және күрделі жөндеуге – 324 672 мың теңге;"</w:t>
      </w:r>
    </w:p>
    <w:bookmarkEnd w:id="20"/>
    <w:bookmarkStart w:name="z34" w:id="21"/>
    <w:p>
      <w:pPr>
        <w:spacing w:after="0"/>
        <w:ind w:left="0"/>
        <w:jc w:val="both"/>
      </w:pPr>
      <w:r>
        <w:rPr>
          <w:rFonts w:ascii="Times New Roman"/>
          <w:b w:val="false"/>
          <w:i w:val="false"/>
          <w:color w:val="000000"/>
          <w:sz w:val="28"/>
        </w:rPr>
        <w:t>
      "68 000" деген сандар "149 000" деген сандармен ауыстырылсын;</w:t>
      </w:r>
    </w:p>
    <w:bookmarkEnd w:id="21"/>
    <w:bookmarkStart w:name="z35" w:id="22"/>
    <w:p>
      <w:pPr>
        <w:spacing w:after="0"/>
        <w:ind w:left="0"/>
        <w:jc w:val="both"/>
      </w:pPr>
      <w:r>
        <w:rPr>
          <w:rFonts w:ascii="Times New Roman"/>
          <w:b w:val="false"/>
          <w:i w:val="false"/>
          <w:color w:val="000000"/>
          <w:sz w:val="28"/>
        </w:rPr>
        <w:t>
      "41 305" деген сандар "61 305" деген сандармен ауыстырылсын;</w:t>
      </w:r>
    </w:p>
    <w:bookmarkEnd w:id="22"/>
    <w:bookmarkStart w:name="z36" w:id="23"/>
    <w:p>
      <w:pPr>
        <w:spacing w:after="0"/>
        <w:ind w:left="0"/>
        <w:jc w:val="both"/>
      </w:pPr>
      <w:r>
        <w:rPr>
          <w:rFonts w:ascii="Times New Roman"/>
          <w:b w:val="false"/>
          <w:i w:val="false"/>
          <w:color w:val="000000"/>
          <w:sz w:val="28"/>
        </w:rPr>
        <w:t>
      "586 216" деген сандар "832 471" деген сандармен ауыстырылсын;</w:t>
      </w:r>
    </w:p>
    <w:bookmarkEnd w:id="23"/>
    <w:bookmarkStart w:name="z37" w:id="24"/>
    <w:p>
      <w:pPr>
        <w:spacing w:after="0"/>
        <w:ind w:left="0"/>
        <w:jc w:val="both"/>
      </w:pPr>
      <w:r>
        <w:rPr>
          <w:rFonts w:ascii="Times New Roman"/>
          <w:b w:val="false"/>
          <w:i w:val="false"/>
          <w:color w:val="000000"/>
          <w:sz w:val="28"/>
        </w:rPr>
        <w:t>
      "автокөлік жолдарын ағымдағы ұстау шығындарына – 13 500 мың теңге;" деген жол келесідей редакцияда мазмұндалсын:</w:t>
      </w:r>
    </w:p>
    <w:bookmarkEnd w:id="24"/>
    <w:bookmarkStart w:name="z38" w:id="25"/>
    <w:p>
      <w:pPr>
        <w:spacing w:after="0"/>
        <w:ind w:left="0"/>
        <w:jc w:val="both"/>
      </w:pPr>
      <w:r>
        <w:rPr>
          <w:rFonts w:ascii="Times New Roman"/>
          <w:b w:val="false"/>
          <w:i w:val="false"/>
          <w:color w:val="000000"/>
          <w:sz w:val="28"/>
        </w:rPr>
        <w:t>
      "автокөлік жолдарын ағымдағы ұстау және құжаттарын дайындау шығындарына – 123 890 мың теңге;"</w:t>
      </w:r>
    </w:p>
    <w:bookmarkEnd w:id="25"/>
    <w:bookmarkStart w:name="z39" w:id="26"/>
    <w:p>
      <w:pPr>
        <w:spacing w:after="0"/>
        <w:ind w:left="0"/>
        <w:jc w:val="both"/>
      </w:pPr>
      <w:r>
        <w:rPr>
          <w:rFonts w:ascii="Times New Roman"/>
          <w:b w:val="false"/>
          <w:i w:val="false"/>
          <w:color w:val="000000"/>
          <w:sz w:val="28"/>
        </w:rPr>
        <w:t>
      "118 042" деген сандар "125 482" деген сандармен ауыстырылсын;</w:t>
      </w:r>
    </w:p>
    <w:bookmarkEnd w:id="26"/>
    <w:bookmarkStart w:name="z40" w:id="27"/>
    <w:p>
      <w:pPr>
        <w:spacing w:after="0"/>
        <w:ind w:left="0"/>
        <w:jc w:val="both"/>
      </w:pPr>
      <w:r>
        <w:rPr>
          <w:rFonts w:ascii="Times New Roman"/>
          <w:b w:val="false"/>
          <w:i w:val="false"/>
          <w:color w:val="000000"/>
          <w:sz w:val="28"/>
        </w:rPr>
        <w:t>
      келесі мазмұндағы жолдармен толықтырылсын:</w:t>
      </w:r>
    </w:p>
    <w:bookmarkEnd w:id="27"/>
    <w:bookmarkStart w:name="z41" w:id="28"/>
    <w:p>
      <w:pPr>
        <w:spacing w:after="0"/>
        <w:ind w:left="0"/>
        <w:jc w:val="both"/>
      </w:pPr>
      <w:r>
        <w:rPr>
          <w:rFonts w:ascii="Times New Roman"/>
          <w:b w:val="false"/>
          <w:i w:val="false"/>
          <w:color w:val="000000"/>
          <w:sz w:val="28"/>
        </w:rPr>
        <w:t>
      "қысқы мерзімге дайындық жұмыстарын жүргізу үшін – 245 014 мың теңге;</w:t>
      </w:r>
    </w:p>
    <w:bookmarkEnd w:id="28"/>
    <w:bookmarkStart w:name="z42" w:id="29"/>
    <w:p>
      <w:pPr>
        <w:spacing w:after="0"/>
        <w:ind w:left="0"/>
        <w:jc w:val="both"/>
      </w:pPr>
      <w:r>
        <w:rPr>
          <w:rFonts w:ascii="Times New Roman"/>
          <w:b w:val="false"/>
          <w:i w:val="false"/>
          <w:color w:val="000000"/>
          <w:sz w:val="28"/>
        </w:rPr>
        <w:t>
      мемлекеттік білім беру мекемелері үшін оқулықтар мен оқу-әдiстемелiк кешендерді сатып алу және жеткізуге – 1 143 250 мың теңге;</w:t>
      </w:r>
    </w:p>
    <w:bookmarkEnd w:id="29"/>
    <w:bookmarkStart w:name="z43" w:id="30"/>
    <w:p>
      <w:pPr>
        <w:spacing w:after="0"/>
        <w:ind w:left="0"/>
        <w:jc w:val="both"/>
      </w:pPr>
      <w:r>
        <w:rPr>
          <w:rFonts w:ascii="Times New Roman"/>
          <w:b w:val="false"/>
          <w:i w:val="false"/>
          <w:color w:val="000000"/>
          <w:sz w:val="28"/>
        </w:rPr>
        <w:t>
      ескерткіштер сатып алу және орнатуға – 57 566 мың теңге;</w:t>
      </w:r>
    </w:p>
    <w:bookmarkEnd w:id="30"/>
    <w:bookmarkStart w:name="z44" w:id="31"/>
    <w:p>
      <w:pPr>
        <w:spacing w:after="0"/>
        <w:ind w:left="0"/>
        <w:jc w:val="both"/>
      </w:pPr>
      <w:r>
        <w:rPr>
          <w:rFonts w:ascii="Times New Roman"/>
          <w:b w:val="false"/>
          <w:i w:val="false"/>
          <w:color w:val="000000"/>
          <w:sz w:val="28"/>
        </w:rPr>
        <w:t>
      аудандық мәслихаттар аппараттарын ағымдағы ұстау және материалды-техникалық жабдықтауға – 40 253 мың теңге;</w:t>
      </w:r>
    </w:p>
    <w:bookmarkEnd w:id="31"/>
    <w:bookmarkStart w:name="z45" w:id="32"/>
    <w:p>
      <w:pPr>
        <w:spacing w:after="0"/>
        <w:ind w:left="0"/>
        <w:jc w:val="both"/>
      </w:pPr>
      <w:r>
        <w:rPr>
          <w:rFonts w:ascii="Times New Roman"/>
          <w:b w:val="false"/>
          <w:i w:val="false"/>
          <w:color w:val="000000"/>
          <w:sz w:val="28"/>
        </w:rPr>
        <w:t>
      мемлекеттік органдар аппараттарын ағымдағы ұстау және материалды-техникалық жабдықтауға – 50 611 мың теңге;</w:t>
      </w:r>
    </w:p>
    <w:bookmarkEnd w:id="32"/>
    <w:bookmarkStart w:name="z46" w:id="33"/>
    <w:p>
      <w:pPr>
        <w:spacing w:after="0"/>
        <w:ind w:left="0"/>
        <w:jc w:val="both"/>
      </w:pPr>
      <w:r>
        <w:rPr>
          <w:rFonts w:ascii="Times New Roman"/>
          <w:b w:val="false"/>
          <w:i w:val="false"/>
          <w:color w:val="000000"/>
          <w:sz w:val="28"/>
        </w:rPr>
        <w:t>
      халықтың тыныс-тіршілігін сипаттайтын хабарларды телеарналар арқылы эфирге шығару санын көбейтуге – 2 100 мың теңге;</w:t>
      </w:r>
    </w:p>
    <w:bookmarkEnd w:id="33"/>
    <w:bookmarkStart w:name="z47" w:id="34"/>
    <w:p>
      <w:pPr>
        <w:spacing w:after="0"/>
        <w:ind w:left="0"/>
        <w:jc w:val="both"/>
      </w:pPr>
      <w:r>
        <w:rPr>
          <w:rFonts w:ascii="Times New Roman"/>
          <w:b w:val="false"/>
          <w:i w:val="false"/>
          <w:color w:val="000000"/>
          <w:sz w:val="28"/>
        </w:rPr>
        <w:t>
      мүмкіндіктері шектеулі тұлғалар үшін пандустар орнатуға – 4 000 мың теңге;</w:t>
      </w:r>
    </w:p>
    <w:bookmarkEnd w:id="34"/>
    <w:bookmarkStart w:name="z48" w:id="35"/>
    <w:p>
      <w:pPr>
        <w:spacing w:after="0"/>
        <w:ind w:left="0"/>
        <w:jc w:val="both"/>
      </w:pPr>
      <w:r>
        <w:rPr>
          <w:rFonts w:ascii="Times New Roman"/>
          <w:b w:val="false"/>
          <w:i w:val="false"/>
          <w:color w:val="000000"/>
          <w:sz w:val="28"/>
        </w:rPr>
        <w:t>
      әлеуметтіқ қорғау ұйымдарын ағымдағы ұстау және материалды-техникалық жабдықтауға – 10 869 мың теңге;</w:t>
      </w:r>
    </w:p>
    <w:bookmarkEnd w:id="35"/>
    <w:bookmarkStart w:name="z49" w:id="36"/>
    <w:p>
      <w:pPr>
        <w:spacing w:after="0"/>
        <w:ind w:left="0"/>
        <w:jc w:val="both"/>
      </w:pPr>
      <w:r>
        <w:rPr>
          <w:rFonts w:ascii="Times New Roman"/>
          <w:b w:val="false"/>
          <w:i w:val="false"/>
          <w:color w:val="000000"/>
          <w:sz w:val="28"/>
        </w:rPr>
        <w:t>
      спорт ұйымдарын ағымдағы ұстау және материалды-техникалық жабдықтауға – 15 547 мың теңге;</w:t>
      </w:r>
    </w:p>
    <w:bookmarkEnd w:id="36"/>
    <w:bookmarkStart w:name="z50" w:id="37"/>
    <w:p>
      <w:pPr>
        <w:spacing w:after="0"/>
        <w:ind w:left="0"/>
        <w:jc w:val="both"/>
      </w:pPr>
      <w:r>
        <w:rPr>
          <w:rFonts w:ascii="Times New Roman"/>
          <w:b w:val="false"/>
          <w:i w:val="false"/>
          <w:color w:val="000000"/>
          <w:sz w:val="28"/>
        </w:rPr>
        <w:t>
      елді мекендерді сумен жабдықтау жүйесінің жұмысын қамтамасыз етуге – 35 063 мың теңге;</w:t>
      </w:r>
    </w:p>
    <w:bookmarkEnd w:id="37"/>
    <w:bookmarkStart w:name="z51" w:id="38"/>
    <w:p>
      <w:pPr>
        <w:spacing w:after="0"/>
        <w:ind w:left="0"/>
        <w:jc w:val="both"/>
      </w:pPr>
      <w:r>
        <w:rPr>
          <w:rFonts w:ascii="Times New Roman"/>
          <w:b w:val="false"/>
          <w:i w:val="false"/>
          <w:color w:val="000000"/>
          <w:sz w:val="28"/>
        </w:rPr>
        <w:t>
      күн энергиясынан жұмыс жасайтын көше жарығының шамдарын сатып алу және орнатуға – 10 139 мың теңге;</w:t>
      </w:r>
    </w:p>
    <w:bookmarkEnd w:id="38"/>
    <w:bookmarkStart w:name="z52" w:id="39"/>
    <w:p>
      <w:pPr>
        <w:spacing w:after="0"/>
        <w:ind w:left="0"/>
        <w:jc w:val="both"/>
      </w:pPr>
      <w:r>
        <w:rPr>
          <w:rFonts w:ascii="Times New Roman"/>
          <w:b w:val="false"/>
          <w:i w:val="false"/>
          <w:color w:val="000000"/>
          <w:sz w:val="28"/>
        </w:rPr>
        <w:t>
      мал қорымдарының (биотермиялық шұңқырлардың) құжаттарын дайындауға және ауыл шаруашылығы жануарларын бірдейлендіруді жүргізуге – 2 857 мың теңге;</w:t>
      </w:r>
    </w:p>
    <w:bookmarkEnd w:id="39"/>
    <w:bookmarkStart w:name="z53" w:id="40"/>
    <w:p>
      <w:pPr>
        <w:spacing w:after="0"/>
        <w:ind w:left="0"/>
        <w:jc w:val="both"/>
      </w:pPr>
      <w:r>
        <w:rPr>
          <w:rFonts w:ascii="Times New Roman"/>
          <w:b w:val="false"/>
          <w:i w:val="false"/>
          <w:color w:val="000000"/>
          <w:sz w:val="28"/>
        </w:rPr>
        <w:t>
      ветеринариялық қауіпсіздікті қамтамасыз ету шараларына – 61 261 мың теңге;"</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bookmarkStart w:name="z55" w:id="41"/>
    <w:p>
      <w:pPr>
        <w:spacing w:after="0"/>
        <w:ind w:left="0"/>
        <w:jc w:val="both"/>
      </w:pPr>
      <w:r>
        <w:rPr>
          <w:rFonts w:ascii="Times New Roman"/>
          <w:b w:val="false"/>
          <w:i w:val="false"/>
          <w:color w:val="000000"/>
          <w:sz w:val="28"/>
        </w:rPr>
        <w:t>
      "автомобиль жолдарын жаңғыртуға және жобалау-сметалық құжаттаманы жасақтауға – 1 324 627 мың теңге;" деген жолдар келесідей редакцияда мазмұндалсын:</w:t>
      </w:r>
    </w:p>
    <w:bookmarkEnd w:id="41"/>
    <w:bookmarkStart w:name="z56" w:id="42"/>
    <w:p>
      <w:pPr>
        <w:spacing w:after="0"/>
        <w:ind w:left="0"/>
        <w:jc w:val="both"/>
      </w:pPr>
      <w:r>
        <w:rPr>
          <w:rFonts w:ascii="Times New Roman"/>
          <w:b w:val="false"/>
          <w:i w:val="false"/>
          <w:color w:val="000000"/>
          <w:sz w:val="28"/>
        </w:rPr>
        <w:t>
      "көлік инфрақұрылымы объектілерінің жобалау-сметалық құжаттамасын жасақтауға және салуға, сондай-ақ автомобиль жолдарын жаңғыртуға – 1 487 522 мың теңге;"</w:t>
      </w:r>
    </w:p>
    <w:bookmarkEnd w:id="42"/>
    <w:bookmarkStart w:name="z57" w:id="43"/>
    <w:p>
      <w:pPr>
        <w:spacing w:after="0"/>
        <w:ind w:left="0"/>
        <w:jc w:val="both"/>
      </w:pPr>
      <w:r>
        <w:rPr>
          <w:rFonts w:ascii="Times New Roman"/>
          <w:b w:val="false"/>
          <w:i w:val="false"/>
          <w:color w:val="000000"/>
          <w:sz w:val="28"/>
        </w:rPr>
        <w:t>
      "1 765 087" деген сандар "2 427 947" деген сандармен ауыстырылсын;</w:t>
      </w:r>
    </w:p>
    <w:bookmarkEnd w:id="43"/>
    <w:bookmarkStart w:name="z58" w:id="44"/>
    <w:p>
      <w:pPr>
        <w:spacing w:after="0"/>
        <w:ind w:left="0"/>
        <w:jc w:val="both"/>
      </w:pPr>
      <w:r>
        <w:rPr>
          <w:rFonts w:ascii="Times New Roman"/>
          <w:b w:val="false"/>
          <w:i w:val="false"/>
          <w:color w:val="000000"/>
          <w:sz w:val="28"/>
        </w:rPr>
        <w:t>
      "114 976" деген сандар "178 976" деген сандармен ауыстырылсын;</w:t>
      </w:r>
    </w:p>
    <w:bookmarkEnd w:id="44"/>
    <w:bookmarkStart w:name="z59" w:id="45"/>
    <w:p>
      <w:pPr>
        <w:spacing w:after="0"/>
        <w:ind w:left="0"/>
        <w:jc w:val="both"/>
      </w:pPr>
      <w:r>
        <w:rPr>
          <w:rFonts w:ascii="Times New Roman"/>
          <w:b w:val="false"/>
          <w:i w:val="false"/>
          <w:color w:val="000000"/>
          <w:sz w:val="28"/>
        </w:rPr>
        <w:t>
      "518 996" деген сандар "1 852 427" деген сандармен ауыстырылсын;</w:t>
      </w:r>
    </w:p>
    <w:bookmarkEnd w:id="45"/>
    <w:bookmarkStart w:name="z60" w:id="46"/>
    <w:p>
      <w:pPr>
        <w:spacing w:after="0"/>
        <w:ind w:left="0"/>
        <w:jc w:val="both"/>
      </w:pPr>
      <w:r>
        <w:rPr>
          <w:rFonts w:ascii="Times New Roman"/>
          <w:b w:val="false"/>
          <w:i w:val="false"/>
          <w:color w:val="000000"/>
          <w:sz w:val="28"/>
        </w:rPr>
        <w:t>
      "91 618" деген сандар "111 118" деген сандармен ауыстырылсын;</w:t>
      </w:r>
    </w:p>
    <w:bookmarkEnd w:id="46"/>
    <w:bookmarkStart w:name="z61" w:id="47"/>
    <w:p>
      <w:pPr>
        <w:spacing w:after="0"/>
        <w:ind w:left="0"/>
        <w:jc w:val="both"/>
      </w:pPr>
      <w:r>
        <w:rPr>
          <w:rFonts w:ascii="Times New Roman"/>
          <w:b w:val="false"/>
          <w:i w:val="false"/>
          <w:color w:val="000000"/>
          <w:sz w:val="28"/>
        </w:rPr>
        <w:t>
      келесі мазмұндағы жолдармен толықтырылсын:</w:t>
      </w:r>
    </w:p>
    <w:bookmarkEnd w:id="47"/>
    <w:bookmarkStart w:name="z62" w:id="48"/>
    <w:p>
      <w:pPr>
        <w:spacing w:after="0"/>
        <w:ind w:left="0"/>
        <w:jc w:val="both"/>
      </w:pPr>
      <w:r>
        <w:rPr>
          <w:rFonts w:ascii="Times New Roman"/>
          <w:b w:val="false"/>
          <w:i w:val="false"/>
          <w:color w:val="000000"/>
          <w:sz w:val="28"/>
        </w:rPr>
        <w:t>
      "жылу-энергетикалық жүйесін дамытуға – 2 500 мың теңге;</w:t>
      </w:r>
    </w:p>
    <w:bookmarkEnd w:id="48"/>
    <w:bookmarkStart w:name="z63" w:id="49"/>
    <w:p>
      <w:pPr>
        <w:spacing w:after="0"/>
        <w:ind w:left="0"/>
        <w:jc w:val="both"/>
      </w:pPr>
      <w:r>
        <w:rPr>
          <w:rFonts w:ascii="Times New Roman"/>
          <w:b w:val="false"/>
          <w:i w:val="false"/>
          <w:color w:val="000000"/>
          <w:sz w:val="28"/>
        </w:rPr>
        <w:t>
      коммуналдық шаруашылықты дамытуға – 20 000 мың теңге;</w:t>
      </w:r>
    </w:p>
    <w:bookmarkEnd w:id="49"/>
    <w:bookmarkStart w:name="z64" w:id="50"/>
    <w:p>
      <w:pPr>
        <w:spacing w:after="0"/>
        <w:ind w:left="0"/>
        <w:jc w:val="both"/>
      </w:pPr>
      <w:r>
        <w:rPr>
          <w:rFonts w:ascii="Times New Roman"/>
          <w:b w:val="false"/>
          <w:i w:val="false"/>
          <w:color w:val="000000"/>
          <w:sz w:val="28"/>
        </w:rPr>
        <w:t>
      спорт объектілерін дамытуға – 7 481 мың теңге;</w:t>
      </w:r>
    </w:p>
    <w:bookmarkEnd w:id="50"/>
    <w:bookmarkStart w:name="z65" w:id="51"/>
    <w:p>
      <w:pPr>
        <w:spacing w:after="0"/>
        <w:ind w:left="0"/>
        <w:jc w:val="both"/>
      </w:pPr>
      <w:r>
        <w:rPr>
          <w:rFonts w:ascii="Times New Roman"/>
          <w:b w:val="false"/>
          <w:i w:val="false"/>
          <w:color w:val="000000"/>
          <w:sz w:val="28"/>
        </w:rPr>
        <w:t>
      мәдениет объектілерін дамытуға – 50 675 мың теңге;</w:t>
      </w:r>
    </w:p>
    <w:bookmarkEnd w:id="51"/>
    <w:bookmarkStart w:name="z66" w:id="52"/>
    <w:p>
      <w:pPr>
        <w:spacing w:after="0"/>
        <w:ind w:left="0"/>
        <w:jc w:val="both"/>
      </w:pPr>
      <w:r>
        <w:rPr>
          <w:rFonts w:ascii="Times New Roman"/>
          <w:b w:val="false"/>
          <w:i w:val="false"/>
          <w:color w:val="000000"/>
          <w:sz w:val="28"/>
        </w:rPr>
        <w:t>
      ауыл шарушылығы объектілерін дамытуға – 374 064 мың теңге;"</w:t>
      </w:r>
    </w:p>
    <w:bookmarkEnd w:id="52"/>
    <w:bookmarkStart w:name="z67" w:id="53"/>
    <w:p>
      <w:pPr>
        <w:spacing w:after="0"/>
        <w:ind w:left="0"/>
        <w:jc w:val="both"/>
      </w:pPr>
      <w:r>
        <w:rPr>
          <w:rFonts w:ascii="Times New Roman"/>
          <w:b w:val="false"/>
          <w:i w:val="false"/>
          <w:color w:val="000000"/>
          <w:sz w:val="28"/>
        </w:rPr>
        <w:t>
      келесі мазмұндағы 21 және 22 тармақтармен толықтырылсын:</w:t>
      </w:r>
    </w:p>
    <w:bookmarkEnd w:id="53"/>
    <w:bookmarkStart w:name="z68" w:id="54"/>
    <w:p>
      <w:pPr>
        <w:spacing w:after="0"/>
        <w:ind w:left="0"/>
        <w:jc w:val="both"/>
      </w:pPr>
      <w:r>
        <w:rPr>
          <w:rFonts w:ascii="Times New Roman"/>
          <w:b w:val="false"/>
          <w:i w:val="false"/>
          <w:color w:val="000000"/>
          <w:sz w:val="28"/>
        </w:rPr>
        <w:t>
      "21. "Жалпыға бірдей әскери міндетті атқару шеңберіндегі іс-шаралар" бағдарламасы бойынша жұмсалған 15 230 932 теңге 71 тиын кассалық шығындары "120 Облыс әкімінің аппараты" әкімшісінің 02 1 120 010 кодынан "736 Облыстың жұмылдыру даярлығы және азаматтық қорғау басқармасы" әкімшісінің 02 1 736 003 кодына жылжытылсын.</w:t>
      </w:r>
    </w:p>
    <w:bookmarkEnd w:id="54"/>
    <w:bookmarkStart w:name="z69" w:id="55"/>
    <w:p>
      <w:pPr>
        <w:spacing w:after="0"/>
        <w:ind w:left="0"/>
        <w:jc w:val="both"/>
      </w:pPr>
      <w:r>
        <w:rPr>
          <w:rFonts w:ascii="Times New Roman"/>
          <w:b w:val="false"/>
          <w:i w:val="false"/>
          <w:color w:val="000000"/>
          <w:sz w:val="28"/>
        </w:rPr>
        <w:t>
      22. "Аумақтық қорғанысты дайындау және облыстық ауқымдағы аумақтық қорғаныс" бағдарламасы бойынша жұмсалған 12 393 725 теңге 67 тиын кассалық шығындары "120 Облыс әкімінің аппараты" әкімшісінің 02 1 120 011 кодынан "736 Облыстың жұмылдыру даярлығы және азаматтық қорғау басқармасы" әкімшісінің 02 1 736 007 кодына жылжытылсын."</w:t>
      </w:r>
    </w:p>
    <w:bookmarkEnd w:id="55"/>
    <w:bookmarkStart w:name="z70" w:id="56"/>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56"/>
    <w:bookmarkStart w:name="z71" w:id="57"/>
    <w:p>
      <w:pPr>
        <w:spacing w:after="0"/>
        <w:ind w:left="0"/>
        <w:jc w:val="both"/>
      </w:pPr>
      <w:r>
        <w:rPr>
          <w:rFonts w:ascii="Times New Roman"/>
          <w:b w:val="false"/>
          <w:i w:val="false"/>
          <w:color w:val="000000"/>
          <w:sz w:val="28"/>
        </w:rPr>
        <w:t>
      3. Осы шешімнің орындалуын бақылау облыстық мәслихаттың бюджет, қаржы, экономика және өңірлік даму мәселелері жөніндегі тұрақты комиссиясына (А. Тасимов) жүктелсін.</w:t>
      </w:r>
    </w:p>
    <w:bookmarkEnd w:id="57"/>
    <w:bookmarkStart w:name="z72" w:id="58"/>
    <w:p>
      <w:pPr>
        <w:spacing w:after="0"/>
        <w:ind w:left="0"/>
        <w:jc w:val="both"/>
      </w:pPr>
      <w:r>
        <w:rPr>
          <w:rFonts w:ascii="Times New Roman"/>
          <w:b w:val="false"/>
          <w:i w:val="false"/>
          <w:color w:val="000000"/>
          <w:sz w:val="28"/>
        </w:rPr>
        <w:t>
      4. Осы шешім 2017 жылдың 1 қаңтарынан бастап қолданысқа енгiзiледi.</w:t>
      </w:r>
    </w:p>
    <w:bookmarkEnd w:id="5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Тлепов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хатшысының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Тасимов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881"/>
        <w:gridCol w:w="4663"/>
      </w:tblGrid>
      <w:tr>
        <w:trPr>
          <w:trHeight w:val="30" w:hRule="atLeast"/>
        </w:trPr>
        <w:tc>
          <w:tcPr>
            <w:tcW w:w="788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6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Облыстық мәслихаттың ХІІІ сессиясының 2017 жылғы 23 маусымдағы №121-VІ шешіміне </w:t>
            </w:r>
            <w:r>
              <w:rPr>
                <w:rFonts w:ascii="Times New Roman"/>
                <w:b w:val="false"/>
                <w:i w:val="false"/>
                <w:color w:val="000000"/>
                <w:sz w:val="20"/>
              </w:rPr>
              <w:t>қосымша</w:t>
            </w:r>
            <w:r>
              <w:rPr>
                <w:rFonts w:ascii="Times New Roman"/>
                <w:b w:val="false"/>
                <w:i w:val="false"/>
                <w:color w:val="000000"/>
                <w:sz w:val="20"/>
              </w:rPr>
              <w:t xml:space="preserve"> Облыстық мәслихаттың VІІІ сессиясының 2016 жылғы 12 желтоқсандағы № 64-VІ шешіміне 1-қосымша</w:t>
            </w:r>
          </w:p>
        </w:tc>
      </w:tr>
    </w:tbl>
    <w:bookmarkStart w:name="z78" w:id="59"/>
    <w:p>
      <w:pPr>
        <w:spacing w:after="0"/>
        <w:ind w:left="0"/>
        <w:jc w:val="left"/>
      </w:pPr>
      <w:r>
        <w:rPr>
          <w:rFonts w:ascii="Times New Roman"/>
          <w:b/>
          <w:i w:val="false"/>
          <w:color w:val="000000"/>
        </w:rPr>
        <w:t xml:space="preserve"> 2017 жылға арналған облыстық бюджет</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3"/>
        <w:gridCol w:w="6614"/>
        <w:gridCol w:w="34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0"/>
          <w:p>
            <w:pPr>
              <w:spacing w:after="20"/>
              <w:ind w:left="20"/>
              <w:jc w:val="both"/>
            </w:pPr>
            <w:r>
              <w:rPr>
                <w:rFonts w:ascii="Times New Roman"/>
                <w:b w:val="false"/>
                <w:i w:val="false"/>
                <w:color w:val="000000"/>
                <w:sz w:val="20"/>
              </w:rPr>
              <w:t>
Санаты</w:t>
            </w:r>
          </w:p>
          <w:bookmarkEnd w:id="60"/>
        </w:tc>
        <w:tc>
          <w:tcPr>
            <w:tcW w:w="3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1"/>
          <w:p>
            <w:pPr>
              <w:spacing w:after="20"/>
              <w:ind w:left="20"/>
              <w:jc w:val="both"/>
            </w:pPr>
            <w:r>
              <w:rPr>
                <w:rFonts w:ascii="Times New Roman"/>
                <w:b w:val="false"/>
                <w:i w:val="false"/>
                <w:color w:val="000000"/>
                <w:sz w:val="20"/>
              </w:rPr>
              <w:t>
1</w:t>
            </w:r>
          </w:p>
          <w:bookmarkEnd w:id="61"/>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2"/>
          <w:p>
            <w:pPr>
              <w:spacing w:after="20"/>
              <w:ind w:left="20"/>
              <w:jc w:val="both"/>
            </w:pPr>
            <w:r>
              <w:rPr>
                <w:rFonts w:ascii="Times New Roman"/>
                <w:b w:val="false"/>
                <w:i w:val="false"/>
                <w:color w:val="000000"/>
                <w:sz w:val="20"/>
              </w:rPr>
              <w:t>
 </w:t>
            </w:r>
          </w:p>
          <w:bookmarkEnd w:id="62"/>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186308572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3"/>
          <w:p>
            <w:pPr>
              <w:spacing w:after="20"/>
              <w:ind w:left="20"/>
              <w:jc w:val="both"/>
            </w:pPr>
            <w:r>
              <w:rPr>
                <w:rFonts w:ascii="Times New Roman"/>
                <w:b w:val="false"/>
                <w:i w:val="false"/>
                <w:color w:val="000000"/>
                <w:sz w:val="20"/>
              </w:rPr>
              <w:t>
1</w:t>
            </w:r>
          </w:p>
          <w:bookmarkEnd w:id="63"/>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73525724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4"/>
          <w:p>
            <w:pPr>
              <w:spacing w:after="20"/>
              <w:ind w:left="20"/>
              <w:jc w:val="both"/>
            </w:pPr>
            <w:r>
              <w:rPr>
                <w:rFonts w:ascii="Times New Roman"/>
                <w:b w:val="false"/>
                <w:i w:val="false"/>
                <w:color w:val="000000"/>
                <w:sz w:val="20"/>
              </w:rPr>
              <w:t>
 </w:t>
            </w:r>
          </w:p>
          <w:bookmarkEnd w:id="64"/>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33940377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5"/>
          <w:p>
            <w:pPr>
              <w:spacing w:after="20"/>
              <w:ind w:left="20"/>
              <w:jc w:val="both"/>
            </w:pPr>
            <w:r>
              <w:rPr>
                <w:rFonts w:ascii="Times New Roman"/>
                <w:b w:val="false"/>
                <w:i w:val="false"/>
                <w:color w:val="000000"/>
                <w:sz w:val="20"/>
              </w:rPr>
              <w:t>
 </w:t>
            </w:r>
          </w:p>
          <w:bookmarkEnd w:id="65"/>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33940377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6"/>
          <w:p>
            <w:pPr>
              <w:spacing w:after="20"/>
              <w:ind w:left="20"/>
              <w:jc w:val="both"/>
            </w:pPr>
            <w:r>
              <w:rPr>
                <w:rFonts w:ascii="Times New Roman"/>
                <w:b w:val="false"/>
                <w:i w:val="false"/>
                <w:color w:val="000000"/>
                <w:sz w:val="20"/>
              </w:rPr>
              <w:t>
 </w:t>
            </w:r>
          </w:p>
          <w:bookmarkEnd w:id="66"/>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29682327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67"/>
          <w:p>
            <w:pPr>
              <w:spacing w:after="20"/>
              <w:ind w:left="20"/>
              <w:jc w:val="both"/>
            </w:pPr>
            <w:r>
              <w:rPr>
                <w:rFonts w:ascii="Times New Roman"/>
                <w:b w:val="false"/>
                <w:i w:val="false"/>
                <w:color w:val="000000"/>
                <w:sz w:val="20"/>
              </w:rPr>
              <w:t>
 </w:t>
            </w:r>
          </w:p>
          <w:bookmarkEnd w:id="67"/>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29682327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8"/>
          <w:p>
            <w:pPr>
              <w:spacing w:after="20"/>
              <w:ind w:left="20"/>
              <w:jc w:val="both"/>
            </w:pPr>
            <w:r>
              <w:rPr>
                <w:rFonts w:ascii="Times New Roman"/>
                <w:b w:val="false"/>
                <w:i w:val="false"/>
                <w:color w:val="000000"/>
                <w:sz w:val="20"/>
              </w:rPr>
              <w:t>
 </w:t>
            </w:r>
          </w:p>
          <w:bookmarkEnd w:id="68"/>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9865071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69"/>
          <w:p>
            <w:pPr>
              <w:spacing w:after="20"/>
              <w:ind w:left="20"/>
              <w:jc w:val="both"/>
            </w:pPr>
            <w:r>
              <w:rPr>
                <w:rFonts w:ascii="Times New Roman"/>
                <w:b w:val="false"/>
                <w:i w:val="false"/>
                <w:color w:val="000000"/>
                <w:sz w:val="20"/>
              </w:rPr>
              <w:t>
 </w:t>
            </w:r>
          </w:p>
          <w:bookmarkEnd w:id="69"/>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9865071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0"/>
          <w:p>
            <w:pPr>
              <w:spacing w:after="20"/>
              <w:ind w:left="20"/>
              <w:jc w:val="both"/>
            </w:pPr>
            <w:r>
              <w:rPr>
                <w:rFonts w:ascii="Times New Roman"/>
                <w:b w:val="false"/>
                <w:i w:val="false"/>
                <w:color w:val="000000"/>
                <w:sz w:val="20"/>
              </w:rPr>
              <w:t>
 </w:t>
            </w:r>
          </w:p>
          <w:bookmarkEnd w:id="70"/>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1"/>
          <w:p>
            <w:pPr>
              <w:spacing w:after="20"/>
              <w:ind w:left="20"/>
              <w:jc w:val="both"/>
            </w:pPr>
            <w:r>
              <w:rPr>
                <w:rFonts w:ascii="Times New Roman"/>
                <w:b w:val="false"/>
                <w:i w:val="false"/>
                <w:color w:val="000000"/>
                <w:sz w:val="20"/>
              </w:rPr>
              <w:t>
 </w:t>
            </w:r>
          </w:p>
          <w:bookmarkEnd w:id="71"/>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2"/>
          <w:p>
            <w:pPr>
              <w:spacing w:after="20"/>
              <w:ind w:left="20"/>
              <w:jc w:val="both"/>
            </w:pPr>
            <w:r>
              <w:rPr>
                <w:rFonts w:ascii="Times New Roman"/>
                <w:b w:val="false"/>
                <w:i w:val="false"/>
                <w:color w:val="000000"/>
                <w:sz w:val="20"/>
              </w:rPr>
              <w:t>
2</w:t>
            </w:r>
          </w:p>
          <w:bookmarkEnd w:id="72"/>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2433453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3"/>
          <w:p>
            <w:pPr>
              <w:spacing w:after="20"/>
              <w:ind w:left="20"/>
              <w:jc w:val="both"/>
            </w:pPr>
            <w:r>
              <w:rPr>
                <w:rFonts w:ascii="Times New Roman"/>
                <w:b w:val="false"/>
                <w:i w:val="false"/>
                <w:color w:val="000000"/>
                <w:sz w:val="20"/>
              </w:rPr>
              <w:t>
 </w:t>
            </w:r>
          </w:p>
          <w:bookmarkEnd w:id="73"/>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142861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4"/>
          <w:p>
            <w:pPr>
              <w:spacing w:after="20"/>
              <w:ind w:left="20"/>
              <w:jc w:val="both"/>
            </w:pPr>
            <w:r>
              <w:rPr>
                <w:rFonts w:ascii="Times New Roman"/>
                <w:b w:val="false"/>
                <w:i w:val="false"/>
                <w:color w:val="000000"/>
                <w:sz w:val="20"/>
              </w:rPr>
              <w:t>
 </w:t>
            </w:r>
          </w:p>
          <w:bookmarkEnd w:id="74"/>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пакетіне дивидендтер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5"/>
          <w:p>
            <w:pPr>
              <w:spacing w:after="20"/>
              <w:ind w:left="20"/>
              <w:jc w:val="both"/>
            </w:pPr>
            <w:r>
              <w:rPr>
                <w:rFonts w:ascii="Times New Roman"/>
                <w:b w:val="false"/>
                <w:i w:val="false"/>
                <w:color w:val="000000"/>
                <w:sz w:val="20"/>
              </w:rPr>
              <w:t>
 </w:t>
            </w:r>
          </w:p>
          <w:bookmarkEnd w:id="75"/>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6"/>
          <w:p>
            <w:pPr>
              <w:spacing w:after="20"/>
              <w:ind w:left="20"/>
              <w:jc w:val="both"/>
            </w:pPr>
            <w:r>
              <w:rPr>
                <w:rFonts w:ascii="Times New Roman"/>
                <w:b w:val="false"/>
                <w:i w:val="false"/>
                <w:color w:val="000000"/>
                <w:sz w:val="20"/>
              </w:rPr>
              <w:t>
 </w:t>
            </w:r>
          </w:p>
          <w:bookmarkEnd w:id="76"/>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 (мүдделер)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111334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7"/>
          <w:p>
            <w:pPr>
              <w:spacing w:after="20"/>
              <w:ind w:left="20"/>
              <w:jc w:val="both"/>
            </w:pPr>
            <w:r>
              <w:rPr>
                <w:rFonts w:ascii="Times New Roman"/>
                <w:b w:val="false"/>
                <w:i w:val="false"/>
                <w:color w:val="000000"/>
                <w:sz w:val="20"/>
              </w:rPr>
              <w:t>
 </w:t>
            </w:r>
          </w:p>
          <w:bookmarkEnd w:id="77"/>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851085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78"/>
          <w:p>
            <w:pPr>
              <w:spacing w:after="20"/>
              <w:ind w:left="20"/>
              <w:jc w:val="both"/>
            </w:pPr>
            <w:r>
              <w:rPr>
                <w:rFonts w:ascii="Times New Roman"/>
                <w:b w:val="false"/>
                <w:i w:val="false"/>
                <w:color w:val="000000"/>
                <w:sz w:val="20"/>
              </w:rPr>
              <w:t>
 </w:t>
            </w:r>
          </w:p>
          <w:bookmarkEnd w:id="78"/>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851085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79"/>
          <w:p>
            <w:pPr>
              <w:spacing w:after="20"/>
              <w:ind w:left="20"/>
              <w:jc w:val="both"/>
            </w:pPr>
            <w:r>
              <w:rPr>
                <w:rFonts w:ascii="Times New Roman"/>
                <w:b w:val="false"/>
                <w:i w:val="false"/>
                <w:color w:val="000000"/>
                <w:sz w:val="20"/>
              </w:rPr>
              <w:t>
 </w:t>
            </w:r>
          </w:p>
          <w:bookmarkEnd w:id="79"/>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1439507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0"/>
          <w:p>
            <w:pPr>
              <w:spacing w:after="20"/>
              <w:ind w:left="20"/>
              <w:jc w:val="both"/>
            </w:pPr>
            <w:r>
              <w:rPr>
                <w:rFonts w:ascii="Times New Roman"/>
                <w:b w:val="false"/>
                <w:i w:val="false"/>
                <w:color w:val="000000"/>
                <w:sz w:val="20"/>
              </w:rPr>
              <w:t>
 </w:t>
            </w:r>
          </w:p>
          <w:bookmarkEnd w:id="80"/>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1439507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1"/>
          <w:p>
            <w:pPr>
              <w:spacing w:after="20"/>
              <w:ind w:left="20"/>
              <w:jc w:val="both"/>
            </w:pPr>
            <w:r>
              <w:rPr>
                <w:rFonts w:ascii="Times New Roman"/>
                <w:b w:val="false"/>
                <w:i w:val="false"/>
                <w:color w:val="000000"/>
                <w:sz w:val="20"/>
              </w:rPr>
              <w:t>
3</w:t>
            </w:r>
          </w:p>
          <w:bookmarkEnd w:id="81"/>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2"/>
          <w:p>
            <w:pPr>
              <w:spacing w:after="20"/>
              <w:ind w:left="20"/>
              <w:jc w:val="both"/>
            </w:pPr>
            <w:r>
              <w:rPr>
                <w:rFonts w:ascii="Times New Roman"/>
                <w:b w:val="false"/>
                <w:i w:val="false"/>
                <w:color w:val="000000"/>
                <w:sz w:val="20"/>
              </w:rPr>
              <w:t>
 </w:t>
            </w:r>
          </w:p>
          <w:bookmarkEnd w:id="82"/>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3"/>
          <w:p>
            <w:pPr>
              <w:spacing w:after="20"/>
              <w:ind w:left="20"/>
              <w:jc w:val="both"/>
            </w:pPr>
            <w:r>
              <w:rPr>
                <w:rFonts w:ascii="Times New Roman"/>
                <w:b w:val="false"/>
                <w:i w:val="false"/>
                <w:color w:val="000000"/>
                <w:sz w:val="20"/>
              </w:rPr>
              <w:t>
 </w:t>
            </w:r>
          </w:p>
          <w:bookmarkEnd w:id="83"/>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4"/>
          <w:p>
            <w:pPr>
              <w:spacing w:after="20"/>
              <w:ind w:left="20"/>
              <w:jc w:val="both"/>
            </w:pPr>
            <w:r>
              <w:rPr>
                <w:rFonts w:ascii="Times New Roman"/>
                <w:b w:val="false"/>
                <w:i w:val="false"/>
                <w:color w:val="000000"/>
                <w:sz w:val="20"/>
              </w:rPr>
              <w:t>
4</w:t>
            </w:r>
          </w:p>
          <w:bookmarkEnd w:id="84"/>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110347159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5"/>
          <w:p>
            <w:pPr>
              <w:spacing w:after="20"/>
              <w:ind w:left="20"/>
              <w:jc w:val="both"/>
            </w:pPr>
            <w:r>
              <w:rPr>
                <w:rFonts w:ascii="Times New Roman"/>
                <w:b w:val="false"/>
                <w:i w:val="false"/>
                <w:color w:val="000000"/>
                <w:sz w:val="20"/>
              </w:rPr>
              <w:t>
 </w:t>
            </w:r>
          </w:p>
          <w:bookmarkEnd w:id="85"/>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85998492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6"/>
          <w:p>
            <w:pPr>
              <w:spacing w:after="20"/>
              <w:ind w:left="20"/>
              <w:jc w:val="both"/>
            </w:pPr>
            <w:r>
              <w:rPr>
                <w:rFonts w:ascii="Times New Roman"/>
                <w:b w:val="false"/>
                <w:i w:val="false"/>
                <w:color w:val="000000"/>
                <w:sz w:val="20"/>
              </w:rPr>
              <w:t>
 </w:t>
            </w:r>
          </w:p>
          <w:bookmarkEnd w:id="86"/>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85998492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87"/>
          <w:p>
            <w:pPr>
              <w:spacing w:after="20"/>
              <w:ind w:left="20"/>
              <w:jc w:val="both"/>
            </w:pPr>
            <w:r>
              <w:rPr>
                <w:rFonts w:ascii="Times New Roman"/>
                <w:b w:val="false"/>
                <w:i w:val="false"/>
                <w:color w:val="000000"/>
                <w:sz w:val="20"/>
              </w:rPr>
              <w:t>
 </w:t>
            </w:r>
          </w:p>
          <w:bookmarkEnd w:id="87"/>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трансферттер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24348667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88"/>
          <w:p>
            <w:pPr>
              <w:spacing w:after="20"/>
              <w:ind w:left="20"/>
              <w:jc w:val="both"/>
            </w:pPr>
            <w:r>
              <w:rPr>
                <w:rFonts w:ascii="Times New Roman"/>
                <w:b w:val="false"/>
                <w:i w:val="false"/>
                <w:color w:val="000000"/>
                <w:sz w:val="20"/>
              </w:rPr>
              <w:t>
 </w:t>
            </w:r>
          </w:p>
          <w:bookmarkEnd w:id="88"/>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трансферттер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24348667</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457"/>
        <w:gridCol w:w="964"/>
        <w:gridCol w:w="964"/>
        <w:gridCol w:w="6721"/>
        <w:gridCol w:w="24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89"/>
          <w:p>
            <w:pPr>
              <w:spacing w:after="20"/>
              <w:ind w:left="20"/>
              <w:jc w:val="both"/>
            </w:pPr>
            <w:r>
              <w:rPr>
                <w:rFonts w:ascii="Times New Roman"/>
                <w:b w:val="false"/>
                <w:i w:val="false"/>
                <w:color w:val="000000"/>
                <w:sz w:val="20"/>
              </w:rPr>
              <w:t>
Функционалдық топ</w:t>
            </w:r>
          </w:p>
          <w:bookmarkEnd w:id="89"/>
        </w:tc>
        <w:tc>
          <w:tcPr>
            <w:tcW w:w="2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0"/>
          <w:p>
            <w:pPr>
              <w:spacing w:after="20"/>
              <w:ind w:left="20"/>
              <w:jc w:val="both"/>
            </w:pPr>
            <w:r>
              <w:rPr>
                <w:rFonts w:ascii="Times New Roman"/>
                <w:b w:val="false"/>
                <w:i w:val="false"/>
                <w:color w:val="000000"/>
                <w:sz w:val="20"/>
              </w:rPr>
              <w:t>
 </w:t>
            </w:r>
          </w:p>
          <w:bookmarkEnd w:id="9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1"/>
          <w:p>
            <w:pPr>
              <w:spacing w:after="20"/>
              <w:ind w:left="20"/>
              <w:jc w:val="both"/>
            </w:pPr>
            <w:r>
              <w:rPr>
                <w:rFonts w:ascii="Times New Roman"/>
                <w:b w:val="false"/>
                <w:i w:val="false"/>
                <w:color w:val="000000"/>
                <w:sz w:val="20"/>
              </w:rPr>
              <w:t>
 </w:t>
            </w:r>
          </w:p>
          <w:bookmarkEnd w:id="9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2"/>
          <w:p>
            <w:pPr>
              <w:spacing w:after="20"/>
              <w:ind w:left="20"/>
              <w:jc w:val="both"/>
            </w:pPr>
            <w:r>
              <w:rPr>
                <w:rFonts w:ascii="Times New Roman"/>
                <w:b w:val="false"/>
                <w:i w:val="false"/>
                <w:color w:val="000000"/>
                <w:sz w:val="20"/>
              </w:rPr>
              <w:t>
 </w:t>
            </w:r>
          </w:p>
          <w:bookmarkEnd w:id="9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3"/>
          <w:p>
            <w:pPr>
              <w:spacing w:after="20"/>
              <w:ind w:left="20"/>
              <w:jc w:val="both"/>
            </w:pPr>
            <w:r>
              <w:rPr>
                <w:rFonts w:ascii="Times New Roman"/>
                <w:b w:val="false"/>
                <w:i w:val="false"/>
                <w:color w:val="000000"/>
                <w:sz w:val="20"/>
              </w:rPr>
              <w:t>
 </w:t>
            </w:r>
          </w:p>
          <w:bookmarkEnd w:id="9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4"/>
          <w:p>
            <w:pPr>
              <w:spacing w:after="20"/>
              <w:ind w:left="20"/>
              <w:jc w:val="both"/>
            </w:pPr>
            <w:r>
              <w:rPr>
                <w:rFonts w:ascii="Times New Roman"/>
                <w:b w:val="false"/>
                <w:i w:val="false"/>
                <w:color w:val="000000"/>
                <w:sz w:val="20"/>
              </w:rPr>
              <w:t>
1</w:t>
            </w:r>
          </w:p>
          <w:bookmarkEnd w:id="9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5"/>
          <w:p>
            <w:pPr>
              <w:spacing w:after="20"/>
              <w:ind w:left="20"/>
              <w:jc w:val="both"/>
            </w:pPr>
            <w:r>
              <w:rPr>
                <w:rFonts w:ascii="Times New Roman"/>
                <w:b w:val="false"/>
                <w:i w:val="false"/>
                <w:color w:val="000000"/>
                <w:sz w:val="20"/>
              </w:rPr>
              <w:t>
 </w:t>
            </w:r>
          </w:p>
          <w:bookmarkEnd w:id="9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210750848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6"/>
          <w:p>
            <w:pPr>
              <w:spacing w:after="20"/>
              <w:ind w:left="20"/>
              <w:jc w:val="both"/>
            </w:pPr>
            <w:r>
              <w:rPr>
                <w:rFonts w:ascii="Times New Roman"/>
                <w:b w:val="false"/>
                <w:i w:val="false"/>
                <w:color w:val="000000"/>
                <w:sz w:val="20"/>
              </w:rPr>
              <w:t>
01</w:t>
            </w:r>
          </w:p>
          <w:bookmarkEnd w:id="9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3164612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97"/>
          <w:p>
            <w:pPr>
              <w:spacing w:after="20"/>
              <w:ind w:left="20"/>
              <w:jc w:val="both"/>
            </w:pPr>
            <w:r>
              <w:rPr>
                <w:rFonts w:ascii="Times New Roman"/>
                <w:b w:val="false"/>
                <w:i w:val="false"/>
                <w:color w:val="000000"/>
                <w:sz w:val="20"/>
              </w:rPr>
              <w:t>
 </w:t>
            </w:r>
          </w:p>
          <w:bookmarkEnd w:id="9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2666143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98"/>
          <w:p>
            <w:pPr>
              <w:spacing w:after="20"/>
              <w:ind w:left="20"/>
              <w:jc w:val="both"/>
            </w:pPr>
            <w:r>
              <w:rPr>
                <w:rFonts w:ascii="Times New Roman"/>
                <w:b w:val="false"/>
                <w:i w:val="false"/>
                <w:color w:val="000000"/>
                <w:sz w:val="20"/>
              </w:rPr>
              <w:t>
 </w:t>
            </w:r>
          </w:p>
          <w:bookmarkEnd w:id="9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99"/>
          <w:p>
            <w:pPr>
              <w:spacing w:after="20"/>
              <w:ind w:left="20"/>
              <w:jc w:val="both"/>
            </w:pPr>
            <w:r>
              <w:rPr>
                <w:rFonts w:ascii="Times New Roman"/>
                <w:b w:val="false"/>
                <w:i w:val="false"/>
                <w:color w:val="000000"/>
                <w:sz w:val="20"/>
              </w:rPr>
              <w:t>
 </w:t>
            </w:r>
          </w:p>
          <w:bookmarkEnd w:id="9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0"/>
          <w:p>
            <w:pPr>
              <w:spacing w:after="20"/>
              <w:ind w:left="20"/>
              <w:jc w:val="both"/>
            </w:pPr>
            <w:r>
              <w:rPr>
                <w:rFonts w:ascii="Times New Roman"/>
                <w:b w:val="false"/>
                <w:i w:val="false"/>
                <w:color w:val="000000"/>
                <w:sz w:val="20"/>
              </w:rPr>
              <w:t>
 </w:t>
            </w:r>
          </w:p>
          <w:bookmarkEnd w:id="10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1"/>
          <w:p>
            <w:pPr>
              <w:spacing w:after="20"/>
              <w:ind w:left="20"/>
              <w:jc w:val="both"/>
            </w:pPr>
            <w:r>
              <w:rPr>
                <w:rFonts w:ascii="Times New Roman"/>
                <w:b w:val="false"/>
                <w:i w:val="false"/>
                <w:color w:val="000000"/>
                <w:sz w:val="20"/>
              </w:rPr>
              <w:t>
 </w:t>
            </w:r>
          </w:p>
          <w:bookmarkEnd w:id="10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2447162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2"/>
          <w:p>
            <w:pPr>
              <w:spacing w:after="20"/>
              <w:ind w:left="20"/>
              <w:jc w:val="both"/>
            </w:pPr>
            <w:r>
              <w:rPr>
                <w:rFonts w:ascii="Times New Roman"/>
                <w:b w:val="false"/>
                <w:i w:val="false"/>
                <w:color w:val="000000"/>
                <w:sz w:val="20"/>
              </w:rPr>
              <w:t>
 </w:t>
            </w:r>
          </w:p>
          <w:bookmarkEnd w:id="10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1075407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3"/>
          <w:p>
            <w:pPr>
              <w:spacing w:after="20"/>
              <w:ind w:left="20"/>
              <w:jc w:val="both"/>
            </w:pPr>
            <w:r>
              <w:rPr>
                <w:rFonts w:ascii="Times New Roman"/>
                <w:b w:val="false"/>
                <w:i w:val="false"/>
                <w:color w:val="000000"/>
                <w:sz w:val="20"/>
              </w:rPr>
              <w:t>
 </w:t>
            </w:r>
          </w:p>
          <w:bookmarkEnd w:id="10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343969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4"/>
          <w:p>
            <w:pPr>
              <w:spacing w:after="20"/>
              <w:ind w:left="20"/>
              <w:jc w:val="both"/>
            </w:pPr>
            <w:r>
              <w:rPr>
                <w:rFonts w:ascii="Times New Roman"/>
                <w:b w:val="false"/>
                <w:i w:val="false"/>
                <w:color w:val="000000"/>
                <w:sz w:val="20"/>
              </w:rPr>
              <w:t>
 </w:t>
            </w:r>
          </w:p>
          <w:bookmarkEnd w:id="10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758439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5"/>
          <w:p>
            <w:pPr>
              <w:spacing w:after="20"/>
              <w:ind w:left="20"/>
              <w:jc w:val="both"/>
            </w:pPr>
            <w:r>
              <w:rPr>
                <w:rFonts w:ascii="Times New Roman"/>
                <w:b w:val="false"/>
                <w:i w:val="false"/>
                <w:color w:val="000000"/>
                <w:sz w:val="20"/>
              </w:rPr>
              <w:t>
 </w:t>
            </w:r>
          </w:p>
          <w:bookmarkEnd w:id="10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06"/>
          <w:p>
            <w:pPr>
              <w:spacing w:after="20"/>
              <w:ind w:left="20"/>
              <w:jc w:val="both"/>
            </w:pPr>
            <w:r>
              <w:rPr>
                <w:rFonts w:ascii="Times New Roman"/>
                <w:b w:val="false"/>
                <w:i w:val="false"/>
                <w:color w:val="000000"/>
                <w:sz w:val="20"/>
              </w:rPr>
              <w:t>
 </w:t>
            </w:r>
          </w:p>
          <w:bookmarkEnd w:id="10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93650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07"/>
          <w:p>
            <w:pPr>
              <w:spacing w:after="20"/>
              <w:ind w:left="20"/>
              <w:jc w:val="both"/>
            </w:pPr>
            <w:r>
              <w:rPr>
                <w:rFonts w:ascii="Times New Roman"/>
                <w:b w:val="false"/>
                <w:i w:val="false"/>
                <w:color w:val="000000"/>
                <w:sz w:val="20"/>
              </w:rPr>
              <w:t>
 </w:t>
            </w:r>
          </w:p>
          <w:bookmarkEnd w:id="10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133697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08"/>
          <w:p>
            <w:pPr>
              <w:spacing w:after="20"/>
              <w:ind w:left="20"/>
              <w:jc w:val="both"/>
            </w:pPr>
            <w:r>
              <w:rPr>
                <w:rFonts w:ascii="Times New Roman"/>
                <w:b w:val="false"/>
                <w:i w:val="false"/>
                <w:color w:val="000000"/>
                <w:sz w:val="20"/>
              </w:rPr>
              <w:t>
 </w:t>
            </w:r>
          </w:p>
          <w:bookmarkEnd w:id="10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170535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09"/>
          <w:p>
            <w:pPr>
              <w:spacing w:after="20"/>
              <w:ind w:left="20"/>
              <w:jc w:val="both"/>
            </w:pPr>
            <w:r>
              <w:rPr>
                <w:rFonts w:ascii="Times New Roman"/>
                <w:b w:val="false"/>
                <w:i w:val="false"/>
                <w:color w:val="000000"/>
                <w:sz w:val="20"/>
              </w:rPr>
              <w:t>
 </w:t>
            </w:r>
          </w:p>
          <w:bookmarkEnd w:id="10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170535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0"/>
          <w:p>
            <w:pPr>
              <w:spacing w:after="20"/>
              <w:ind w:left="20"/>
              <w:jc w:val="both"/>
            </w:pPr>
            <w:r>
              <w:rPr>
                <w:rFonts w:ascii="Times New Roman"/>
                <w:b w:val="false"/>
                <w:i w:val="false"/>
                <w:color w:val="000000"/>
                <w:sz w:val="20"/>
              </w:rPr>
              <w:t>
 </w:t>
            </w:r>
          </w:p>
          <w:bookmarkEnd w:id="11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140455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1"/>
          <w:p>
            <w:pPr>
              <w:spacing w:after="20"/>
              <w:ind w:left="20"/>
              <w:jc w:val="both"/>
            </w:pPr>
            <w:r>
              <w:rPr>
                <w:rFonts w:ascii="Times New Roman"/>
                <w:b w:val="false"/>
                <w:i w:val="false"/>
                <w:color w:val="000000"/>
                <w:sz w:val="20"/>
              </w:rPr>
              <w:t>
 </w:t>
            </w:r>
          </w:p>
          <w:bookmarkEnd w:id="11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90647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2"/>
          <w:p>
            <w:pPr>
              <w:spacing w:after="20"/>
              <w:ind w:left="20"/>
              <w:jc w:val="both"/>
            </w:pPr>
            <w:r>
              <w:rPr>
                <w:rFonts w:ascii="Times New Roman"/>
                <w:b w:val="false"/>
                <w:i w:val="false"/>
                <w:color w:val="000000"/>
                <w:sz w:val="20"/>
              </w:rPr>
              <w:t>
 </w:t>
            </w:r>
          </w:p>
          <w:bookmarkEnd w:id="11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бюджетті атқару және коммуналдық меншікті басқару саласындағы мемлекеттік саясатты іске асыру жөніндегі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77787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3"/>
          <w:p>
            <w:pPr>
              <w:spacing w:after="20"/>
              <w:ind w:left="20"/>
              <w:jc w:val="both"/>
            </w:pPr>
            <w:r>
              <w:rPr>
                <w:rFonts w:ascii="Times New Roman"/>
                <w:b w:val="false"/>
                <w:i w:val="false"/>
                <w:color w:val="000000"/>
                <w:sz w:val="20"/>
              </w:rPr>
              <w:t>
 </w:t>
            </w:r>
          </w:p>
          <w:bookmarkEnd w:id="11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4"/>
          <w:p>
            <w:pPr>
              <w:spacing w:after="20"/>
              <w:ind w:left="20"/>
              <w:jc w:val="both"/>
            </w:pPr>
            <w:r>
              <w:rPr>
                <w:rFonts w:ascii="Times New Roman"/>
                <w:b w:val="false"/>
                <w:i w:val="false"/>
                <w:color w:val="000000"/>
                <w:sz w:val="20"/>
              </w:rPr>
              <w:t>
 </w:t>
            </w:r>
          </w:p>
          <w:bookmarkEnd w:id="11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5"/>
          <w:p>
            <w:pPr>
              <w:spacing w:after="20"/>
              <w:ind w:left="20"/>
              <w:jc w:val="both"/>
            </w:pPr>
            <w:r>
              <w:rPr>
                <w:rFonts w:ascii="Times New Roman"/>
                <w:b w:val="false"/>
                <w:i w:val="false"/>
                <w:color w:val="000000"/>
                <w:sz w:val="20"/>
              </w:rPr>
              <w:t>
 </w:t>
            </w:r>
          </w:p>
          <w:bookmarkEnd w:id="11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16"/>
          <w:p>
            <w:pPr>
              <w:spacing w:after="20"/>
              <w:ind w:left="20"/>
              <w:jc w:val="both"/>
            </w:pPr>
            <w:r>
              <w:rPr>
                <w:rFonts w:ascii="Times New Roman"/>
                <w:b w:val="false"/>
                <w:i w:val="false"/>
                <w:color w:val="000000"/>
                <w:sz w:val="20"/>
              </w:rPr>
              <w:t>
 </w:t>
            </w:r>
          </w:p>
          <w:bookmarkEnd w:id="11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17"/>
          <w:p>
            <w:pPr>
              <w:spacing w:after="20"/>
              <w:ind w:left="20"/>
              <w:jc w:val="both"/>
            </w:pPr>
            <w:r>
              <w:rPr>
                <w:rFonts w:ascii="Times New Roman"/>
                <w:b w:val="false"/>
                <w:i w:val="false"/>
                <w:color w:val="000000"/>
                <w:sz w:val="20"/>
              </w:rPr>
              <w:t>
 </w:t>
            </w:r>
          </w:p>
          <w:bookmarkEnd w:id="11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18"/>
          <w:p>
            <w:pPr>
              <w:spacing w:after="20"/>
              <w:ind w:left="20"/>
              <w:jc w:val="both"/>
            </w:pPr>
            <w:r>
              <w:rPr>
                <w:rFonts w:ascii="Times New Roman"/>
                <w:b w:val="false"/>
                <w:i w:val="false"/>
                <w:color w:val="000000"/>
                <w:sz w:val="20"/>
              </w:rPr>
              <w:t>
 </w:t>
            </w:r>
          </w:p>
          <w:bookmarkEnd w:id="11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129207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19"/>
          <w:p>
            <w:pPr>
              <w:spacing w:after="20"/>
              <w:ind w:left="20"/>
              <w:jc w:val="both"/>
            </w:pPr>
            <w:r>
              <w:rPr>
                <w:rFonts w:ascii="Times New Roman"/>
                <w:b w:val="false"/>
                <w:i w:val="false"/>
                <w:color w:val="000000"/>
                <w:sz w:val="20"/>
              </w:rPr>
              <w:t>
 </w:t>
            </w:r>
          </w:p>
          <w:bookmarkEnd w:id="11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129207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0"/>
          <w:p>
            <w:pPr>
              <w:spacing w:after="20"/>
              <w:ind w:left="20"/>
              <w:jc w:val="both"/>
            </w:pPr>
            <w:r>
              <w:rPr>
                <w:rFonts w:ascii="Times New Roman"/>
                <w:b w:val="false"/>
                <w:i w:val="false"/>
                <w:color w:val="000000"/>
                <w:sz w:val="20"/>
              </w:rPr>
              <w:t>
 </w:t>
            </w:r>
          </w:p>
          <w:bookmarkEnd w:id="12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118387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1"/>
          <w:p>
            <w:pPr>
              <w:spacing w:after="20"/>
              <w:ind w:left="20"/>
              <w:jc w:val="both"/>
            </w:pPr>
            <w:r>
              <w:rPr>
                <w:rFonts w:ascii="Times New Roman"/>
                <w:b w:val="false"/>
                <w:i w:val="false"/>
                <w:color w:val="000000"/>
                <w:sz w:val="20"/>
              </w:rPr>
              <w:t>
 </w:t>
            </w:r>
          </w:p>
          <w:bookmarkEnd w:id="12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2"/>
          <w:p>
            <w:pPr>
              <w:spacing w:after="20"/>
              <w:ind w:left="20"/>
              <w:jc w:val="both"/>
            </w:pPr>
            <w:r>
              <w:rPr>
                <w:rFonts w:ascii="Times New Roman"/>
                <w:b w:val="false"/>
                <w:i w:val="false"/>
                <w:color w:val="000000"/>
                <w:sz w:val="20"/>
              </w:rPr>
              <w:t>
 </w:t>
            </w:r>
          </w:p>
          <w:bookmarkEnd w:id="12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228807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3"/>
          <w:p>
            <w:pPr>
              <w:spacing w:after="20"/>
              <w:ind w:left="20"/>
              <w:jc w:val="both"/>
            </w:pPr>
            <w:r>
              <w:rPr>
                <w:rFonts w:ascii="Times New Roman"/>
                <w:b w:val="false"/>
                <w:i w:val="false"/>
                <w:color w:val="000000"/>
                <w:sz w:val="20"/>
              </w:rPr>
              <w:t>
 </w:t>
            </w:r>
          </w:p>
          <w:bookmarkEnd w:id="12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228807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4"/>
          <w:p>
            <w:pPr>
              <w:spacing w:after="20"/>
              <w:ind w:left="20"/>
              <w:jc w:val="both"/>
            </w:pPr>
            <w:r>
              <w:rPr>
                <w:rFonts w:ascii="Times New Roman"/>
                <w:b w:val="false"/>
                <w:i w:val="false"/>
                <w:color w:val="000000"/>
                <w:sz w:val="20"/>
              </w:rPr>
              <w:t>
 </w:t>
            </w:r>
          </w:p>
          <w:bookmarkEnd w:id="12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118570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5"/>
          <w:p>
            <w:pPr>
              <w:spacing w:after="20"/>
              <w:ind w:left="20"/>
              <w:jc w:val="both"/>
            </w:pPr>
            <w:r>
              <w:rPr>
                <w:rFonts w:ascii="Times New Roman"/>
                <w:b w:val="false"/>
                <w:i w:val="false"/>
                <w:color w:val="000000"/>
                <w:sz w:val="20"/>
              </w:rPr>
              <w:t>
 </w:t>
            </w:r>
          </w:p>
          <w:bookmarkEnd w:id="12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6"/>
          <w:p>
            <w:pPr>
              <w:spacing w:after="20"/>
              <w:ind w:left="20"/>
              <w:jc w:val="both"/>
            </w:pPr>
            <w:r>
              <w:rPr>
                <w:rFonts w:ascii="Times New Roman"/>
                <w:b w:val="false"/>
                <w:i w:val="false"/>
                <w:color w:val="000000"/>
                <w:sz w:val="20"/>
              </w:rPr>
              <w:t>
 </w:t>
            </w:r>
          </w:p>
          <w:bookmarkEnd w:id="12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7"/>
          <w:p>
            <w:pPr>
              <w:spacing w:after="20"/>
              <w:ind w:left="20"/>
              <w:jc w:val="both"/>
            </w:pPr>
            <w:r>
              <w:rPr>
                <w:rFonts w:ascii="Times New Roman"/>
                <w:b w:val="false"/>
                <w:i w:val="false"/>
                <w:color w:val="000000"/>
                <w:sz w:val="20"/>
              </w:rPr>
              <w:t>
 </w:t>
            </w:r>
          </w:p>
          <w:bookmarkEnd w:id="12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8"/>
          <w:p>
            <w:pPr>
              <w:spacing w:after="20"/>
              <w:ind w:left="20"/>
              <w:jc w:val="both"/>
            </w:pPr>
            <w:r>
              <w:rPr>
                <w:rFonts w:ascii="Times New Roman"/>
                <w:b w:val="false"/>
                <w:i w:val="false"/>
                <w:color w:val="000000"/>
                <w:sz w:val="20"/>
              </w:rPr>
              <w:t>
02</w:t>
            </w:r>
          </w:p>
          <w:bookmarkEnd w:id="12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1244378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9"/>
          <w:p>
            <w:pPr>
              <w:spacing w:after="20"/>
              <w:ind w:left="20"/>
              <w:jc w:val="both"/>
            </w:pPr>
            <w:r>
              <w:rPr>
                <w:rFonts w:ascii="Times New Roman"/>
                <w:b w:val="false"/>
                <w:i w:val="false"/>
                <w:color w:val="000000"/>
                <w:sz w:val="20"/>
              </w:rPr>
              <w:t>
 </w:t>
            </w:r>
          </w:p>
          <w:bookmarkEnd w:id="12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0"/>
          <w:p>
            <w:pPr>
              <w:spacing w:after="20"/>
              <w:ind w:left="20"/>
              <w:jc w:val="both"/>
            </w:pPr>
            <w:r>
              <w:rPr>
                <w:rFonts w:ascii="Times New Roman"/>
                <w:b w:val="false"/>
                <w:i w:val="false"/>
                <w:color w:val="000000"/>
                <w:sz w:val="20"/>
              </w:rPr>
              <w:t>
 </w:t>
            </w:r>
          </w:p>
          <w:bookmarkEnd w:id="13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1"/>
          <w:p>
            <w:pPr>
              <w:spacing w:after="20"/>
              <w:ind w:left="20"/>
              <w:jc w:val="both"/>
            </w:pPr>
            <w:r>
              <w:rPr>
                <w:rFonts w:ascii="Times New Roman"/>
                <w:b w:val="false"/>
                <w:i w:val="false"/>
                <w:color w:val="000000"/>
                <w:sz w:val="20"/>
              </w:rPr>
              <w:t>
 </w:t>
            </w:r>
          </w:p>
          <w:bookmarkEnd w:id="13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2"/>
          <w:p>
            <w:pPr>
              <w:spacing w:after="20"/>
              <w:ind w:left="20"/>
              <w:jc w:val="both"/>
            </w:pPr>
            <w:r>
              <w:rPr>
                <w:rFonts w:ascii="Times New Roman"/>
                <w:b w:val="false"/>
                <w:i w:val="false"/>
                <w:color w:val="000000"/>
                <w:sz w:val="20"/>
              </w:rPr>
              <w:t>
 </w:t>
            </w:r>
          </w:p>
          <w:bookmarkEnd w:id="13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3"/>
          <w:p>
            <w:pPr>
              <w:spacing w:after="20"/>
              <w:ind w:left="20"/>
              <w:jc w:val="both"/>
            </w:pPr>
            <w:r>
              <w:rPr>
                <w:rFonts w:ascii="Times New Roman"/>
                <w:b w:val="false"/>
                <w:i w:val="false"/>
                <w:color w:val="000000"/>
                <w:sz w:val="20"/>
              </w:rPr>
              <w:t>
 </w:t>
            </w:r>
          </w:p>
          <w:bookmarkEnd w:id="13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4"/>
          <w:p>
            <w:pPr>
              <w:spacing w:after="20"/>
              <w:ind w:left="20"/>
              <w:jc w:val="both"/>
            </w:pPr>
            <w:r>
              <w:rPr>
                <w:rFonts w:ascii="Times New Roman"/>
                <w:b w:val="false"/>
                <w:i w:val="false"/>
                <w:color w:val="000000"/>
                <w:sz w:val="20"/>
              </w:rPr>
              <w:t>
 </w:t>
            </w:r>
          </w:p>
          <w:bookmarkEnd w:id="13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5"/>
          <w:p>
            <w:pPr>
              <w:spacing w:after="20"/>
              <w:ind w:left="20"/>
              <w:jc w:val="both"/>
            </w:pPr>
            <w:r>
              <w:rPr>
                <w:rFonts w:ascii="Times New Roman"/>
                <w:b w:val="false"/>
                <w:i w:val="false"/>
                <w:color w:val="000000"/>
                <w:sz w:val="20"/>
              </w:rPr>
              <w:t>
 </w:t>
            </w:r>
          </w:p>
          <w:bookmarkEnd w:id="13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6"/>
          <w:p>
            <w:pPr>
              <w:spacing w:after="20"/>
              <w:ind w:left="20"/>
              <w:jc w:val="both"/>
            </w:pPr>
            <w:r>
              <w:rPr>
                <w:rFonts w:ascii="Times New Roman"/>
                <w:b w:val="false"/>
                <w:i w:val="false"/>
                <w:color w:val="000000"/>
                <w:sz w:val="20"/>
              </w:rPr>
              <w:t>
 </w:t>
            </w:r>
          </w:p>
          <w:bookmarkEnd w:id="13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1190175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7"/>
          <w:p>
            <w:pPr>
              <w:spacing w:after="20"/>
              <w:ind w:left="20"/>
              <w:jc w:val="both"/>
            </w:pPr>
            <w:r>
              <w:rPr>
                <w:rFonts w:ascii="Times New Roman"/>
                <w:b w:val="false"/>
                <w:i w:val="false"/>
                <w:color w:val="000000"/>
                <w:sz w:val="20"/>
              </w:rPr>
              <w:t>
 </w:t>
            </w:r>
          </w:p>
          <w:bookmarkEnd w:id="13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260440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38"/>
          <w:p>
            <w:pPr>
              <w:spacing w:after="20"/>
              <w:ind w:left="20"/>
              <w:jc w:val="both"/>
            </w:pPr>
            <w:r>
              <w:rPr>
                <w:rFonts w:ascii="Times New Roman"/>
                <w:b w:val="false"/>
                <w:i w:val="false"/>
                <w:color w:val="000000"/>
                <w:sz w:val="20"/>
              </w:rPr>
              <w:t>
 </w:t>
            </w:r>
          </w:p>
          <w:bookmarkEnd w:id="13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260440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39"/>
          <w:p>
            <w:pPr>
              <w:spacing w:after="20"/>
              <w:ind w:left="20"/>
              <w:jc w:val="both"/>
            </w:pPr>
            <w:r>
              <w:rPr>
                <w:rFonts w:ascii="Times New Roman"/>
                <w:b w:val="false"/>
                <w:i w:val="false"/>
                <w:color w:val="000000"/>
                <w:sz w:val="20"/>
              </w:rPr>
              <w:t>
 </w:t>
            </w:r>
          </w:p>
          <w:bookmarkEnd w:id="13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888477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0"/>
          <w:p>
            <w:pPr>
              <w:spacing w:after="20"/>
              <w:ind w:left="20"/>
              <w:jc w:val="both"/>
            </w:pPr>
            <w:r>
              <w:rPr>
                <w:rFonts w:ascii="Times New Roman"/>
                <w:b w:val="false"/>
                <w:i w:val="false"/>
                <w:color w:val="000000"/>
                <w:sz w:val="20"/>
              </w:rPr>
              <w:t>
 </w:t>
            </w:r>
          </w:p>
          <w:bookmarkEnd w:id="14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858477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1"/>
          <w:p>
            <w:pPr>
              <w:spacing w:after="20"/>
              <w:ind w:left="20"/>
              <w:jc w:val="both"/>
            </w:pPr>
            <w:r>
              <w:rPr>
                <w:rFonts w:ascii="Times New Roman"/>
                <w:b w:val="false"/>
                <w:i w:val="false"/>
                <w:color w:val="000000"/>
                <w:sz w:val="20"/>
              </w:rPr>
              <w:t>
 </w:t>
            </w:r>
          </w:p>
          <w:bookmarkEnd w:id="14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төтенше жағдайлардың алдын алу және оларды жою</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2"/>
          <w:p>
            <w:pPr>
              <w:spacing w:after="20"/>
              <w:ind w:left="20"/>
              <w:jc w:val="both"/>
            </w:pPr>
            <w:r>
              <w:rPr>
                <w:rFonts w:ascii="Times New Roman"/>
                <w:b w:val="false"/>
                <w:i w:val="false"/>
                <w:color w:val="000000"/>
                <w:sz w:val="20"/>
              </w:rPr>
              <w:t>
 </w:t>
            </w:r>
          </w:p>
          <w:bookmarkEnd w:id="14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3"/>
          <w:p>
            <w:pPr>
              <w:spacing w:after="20"/>
              <w:ind w:left="20"/>
              <w:jc w:val="both"/>
            </w:pPr>
            <w:r>
              <w:rPr>
                <w:rFonts w:ascii="Times New Roman"/>
                <w:b w:val="false"/>
                <w:i w:val="false"/>
                <w:color w:val="000000"/>
                <w:sz w:val="20"/>
              </w:rPr>
              <w:t>
 </w:t>
            </w:r>
          </w:p>
          <w:bookmarkEnd w:id="14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4"/>
          <w:p>
            <w:pPr>
              <w:spacing w:after="20"/>
              <w:ind w:left="20"/>
              <w:jc w:val="both"/>
            </w:pPr>
            <w:r>
              <w:rPr>
                <w:rFonts w:ascii="Times New Roman"/>
                <w:b w:val="false"/>
                <w:i w:val="false"/>
                <w:color w:val="000000"/>
                <w:sz w:val="20"/>
              </w:rPr>
              <w:t>
 </w:t>
            </w:r>
          </w:p>
          <w:bookmarkEnd w:id="14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5"/>
          <w:p>
            <w:pPr>
              <w:spacing w:after="20"/>
              <w:ind w:left="20"/>
              <w:jc w:val="both"/>
            </w:pPr>
            <w:r>
              <w:rPr>
                <w:rFonts w:ascii="Times New Roman"/>
                <w:b w:val="false"/>
                <w:i w:val="false"/>
                <w:color w:val="000000"/>
                <w:sz w:val="20"/>
              </w:rPr>
              <w:t>
03</w:t>
            </w:r>
          </w:p>
          <w:bookmarkEnd w:id="14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10783257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6"/>
          <w:p>
            <w:pPr>
              <w:spacing w:after="20"/>
              <w:ind w:left="20"/>
              <w:jc w:val="both"/>
            </w:pPr>
            <w:r>
              <w:rPr>
                <w:rFonts w:ascii="Times New Roman"/>
                <w:b w:val="false"/>
                <w:i w:val="false"/>
                <w:color w:val="000000"/>
                <w:sz w:val="20"/>
              </w:rPr>
              <w:t>
 </w:t>
            </w:r>
          </w:p>
          <w:bookmarkEnd w:id="14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10783257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47"/>
          <w:p>
            <w:pPr>
              <w:spacing w:after="20"/>
              <w:ind w:left="20"/>
              <w:jc w:val="both"/>
            </w:pPr>
            <w:r>
              <w:rPr>
                <w:rFonts w:ascii="Times New Roman"/>
                <w:b w:val="false"/>
                <w:i w:val="false"/>
                <w:color w:val="000000"/>
                <w:sz w:val="20"/>
              </w:rPr>
              <w:t>
 </w:t>
            </w:r>
          </w:p>
          <w:bookmarkEnd w:id="14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9852073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48"/>
          <w:p>
            <w:pPr>
              <w:spacing w:after="20"/>
              <w:ind w:left="20"/>
              <w:jc w:val="both"/>
            </w:pPr>
            <w:r>
              <w:rPr>
                <w:rFonts w:ascii="Times New Roman"/>
                <w:b w:val="false"/>
                <w:i w:val="false"/>
                <w:color w:val="000000"/>
                <w:sz w:val="20"/>
              </w:rPr>
              <w:t>
 </w:t>
            </w:r>
          </w:p>
          <w:bookmarkEnd w:id="14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4891192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49"/>
          <w:p>
            <w:pPr>
              <w:spacing w:after="20"/>
              <w:ind w:left="20"/>
              <w:jc w:val="both"/>
            </w:pPr>
            <w:r>
              <w:rPr>
                <w:rFonts w:ascii="Times New Roman"/>
                <w:b w:val="false"/>
                <w:i w:val="false"/>
                <w:color w:val="000000"/>
                <w:sz w:val="20"/>
              </w:rPr>
              <w:t>
 </w:t>
            </w:r>
          </w:p>
          <w:bookmarkEnd w:id="14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0"/>
          <w:p>
            <w:pPr>
              <w:spacing w:after="20"/>
              <w:ind w:left="20"/>
              <w:jc w:val="both"/>
            </w:pPr>
            <w:r>
              <w:rPr>
                <w:rFonts w:ascii="Times New Roman"/>
                <w:b w:val="false"/>
                <w:i w:val="false"/>
                <w:color w:val="000000"/>
                <w:sz w:val="20"/>
              </w:rPr>
              <w:t>
 </w:t>
            </w:r>
          </w:p>
          <w:bookmarkEnd w:id="15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4779079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1"/>
          <w:p>
            <w:pPr>
              <w:spacing w:after="20"/>
              <w:ind w:left="20"/>
              <w:jc w:val="both"/>
            </w:pPr>
            <w:r>
              <w:rPr>
                <w:rFonts w:ascii="Times New Roman"/>
                <w:b w:val="false"/>
                <w:i w:val="false"/>
                <w:color w:val="000000"/>
                <w:sz w:val="20"/>
              </w:rPr>
              <w:t>
 </w:t>
            </w:r>
          </w:p>
          <w:bookmarkEnd w:id="15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2"/>
          <w:p>
            <w:pPr>
              <w:spacing w:after="20"/>
              <w:ind w:left="20"/>
              <w:jc w:val="both"/>
            </w:pPr>
            <w:r>
              <w:rPr>
                <w:rFonts w:ascii="Times New Roman"/>
                <w:b w:val="false"/>
                <w:i w:val="false"/>
                <w:color w:val="000000"/>
                <w:sz w:val="20"/>
              </w:rPr>
              <w:t>
 </w:t>
            </w:r>
          </w:p>
          <w:bookmarkEnd w:id="15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тұтқындалған адамдарды ұстауды ұйымдастыру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3"/>
          <w:p>
            <w:pPr>
              <w:spacing w:after="20"/>
              <w:ind w:left="20"/>
              <w:jc w:val="both"/>
            </w:pPr>
            <w:r>
              <w:rPr>
                <w:rFonts w:ascii="Times New Roman"/>
                <w:b w:val="false"/>
                <w:i w:val="false"/>
                <w:color w:val="000000"/>
                <w:sz w:val="20"/>
              </w:rPr>
              <w:t>
 </w:t>
            </w:r>
          </w:p>
          <w:bookmarkEnd w:id="15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жануарларын ұстауды ұйымдастыру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4"/>
          <w:p>
            <w:pPr>
              <w:spacing w:after="20"/>
              <w:ind w:left="20"/>
              <w:jc w:val="both"/>
            </w:pPr>
            <w:r>
              <w:rPr>
                <w:rFonts w:ascii="Times New Roman"/>
                <w:b w:val="false"/>
                <w:i w:val="false"/>
                <w:color w:val="000000"/>
                <w:sz w:val="20"/>
              </w:rPr>
              <w:t>
 </w:t>
            </w:r>
          </w:p>
          <w:bookmarkEnd w:id="15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Дағдарыстық жағдай қаупі төнген және туындаған кезде іс-қимылдар бойынша оқу-жаттығу жүргізу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5"/>
          <w:p>
            <w:pPr>
              <w:spacing w:after="20"/>
              <w:ind w:left="20"/>
              <w:jc w:val="both"/>
            </w:pPr>
            <w:r>
              <w:rPr>
                <w:rFonts w:ascii="Times New Roman"/>
                <w:b w:val="false"/>
                <w:i w:val="false"/>
                <w:color w:val="000000"/>
                <w:sz w:val="20"/>
              </w:rPr>
              <w:t>
 </w:t>
            </w:r>
          </w:p>
          <w:bookmarkEnd w:id="15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іс-шараларды өткізу уақытында қоғамдық тәртіпті сақтауды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57234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6"/>
          <w:p>
            <w:pPr>
              <w:spacing w:after="20"/>
              <w:ind w:left="20"/>
              <w:jc w:val="both"/>
            </w:pPr>
            <w:r>
              <w:rPr>
                <w:rFonts w:ascii="Times New Roman"/>
                <w:b w:val="false"/>
                <w:i w:val="false"/>
                <w:color w:val="000000"/>
                <w:sz w:val="20"/>
              </w:rPr>
              <w:t>
 </w:t>
            </w:r>
          </w:p>
          <w:bookmarkEnd w:id="15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931184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7"/>
          <w:p>
            <w:pPr>
              <w:spacing w:after="20"/>
              <w:ind w:left="20"/>
              <w:jc w:val="both"/>
            </w:pPr>
            <w:r>
              <w:rPr>
                <w:rFonts w:ascii="Times New Roman"/>
                <w:b w:val="false"/>
                <w:i w:val="false"/>
                <w:color w:val="000000"/>
                <w:sz w:val="20"/>
              </w:rPr>
              <w:t>
 </w:t>
            </w:r>
          </w:p>
          <w:bookmarkEnd w:id="15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58"/>
          <w:p>
            <w:pPr>
              <w:spacing w:after="20"/>
              <w:ind w:left="20"/>
              <w:jc w:val="both"/>
            </w:pPr>
            <w:r>
              <w:rPr>
                <w:rFonts w:ascii="Times New Roman"/>
                <w:b w:val="false"/>
                <w:i w:val="false"/>
                <w:color w:val="000000"/>
                <w:sz w:val="20"/>
              </w:rPr>
              <w:t>
 </w:t>
            </w:r>
          </w:p>
          <w:bookmarkEnd w:id="15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59"/>
          <w:p>
            <w:pPr>
              <w:spacing w:after="20"/>
              <w:ind w:left="20"/>
              <w:jc w:val="both"/>
            </w:pPr>
            <w:r>
              <w:rPr>
                <w:rFonts w:ascii="Times New Roman"/>
                <w:b w:val="false"/>
                <w:i w:val="false"/>
                <w:color w:val="000000"/>
                <w:sz w:val="20"/>
              </w:rPr>
              <w:t>
04</w:t>
            </w:r>
          </w:p>
          <w:bookmarkEnd w:id="15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15284508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0"/>
          <w:p>
            <w:pPr>
              <w:spacing w:after="20"/>
              <w:ind w:left="20"/>
              <w:jc w:val="both"/>
            </w:pPr>
            <w:r>
              <w:rPr>
                <w:rFonts w:ascii="Times New Roman"/>
                <w:b w:val="false"/>
                <w:i w:val="false"/>
                <w:color w:val="000000"/>
                <w:sz w:val="20"/>
              </w:rPr>
              <w:t>
 </w:t>
            </w:r>
          </w:p>
          <w:bookmarkEnd w:id="16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1495390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1"/>
          <w:p>
            <w:pPr>
              <w:spacing w:after="20"/>
              <w:ind w:left="20"/>
              <w:jc w:val="both"/>
            </w:pPr>
            <w:r>
              <w:rPr>
                <w:rFonts w:ascii="Times New Roman"/>
                <w:b w:val="false"/>
                <w:i w:val="false"/>
                <w:color w:val="000000"/>
                <w:sz w:val="20"/>
              </w:rPr>
              <w:t>
 </w:t>
            </w:r>
          </w:p>
          <w:bookmarkEnd w:id="16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1495390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2"/>
          <w:p>
            <w:pPr>
              <w:spacing w:after="20"/>
              <w:ind w:left="20"/>
              <w:jc w:val="both"/>
            </w:pPr>
            <w:r>
              <w:rPr>
                <w:rFonts w:ascii="Times New Roman"/>
                <w:b w:val="false"/>
                <w:i w:val="false"/>
                <w:color w:val="000000"/>
                <w:sz w:val="20"/>
              </w:rPr>
              <w:t>
 </w:t>
            </w:r>
          </w:p>
          <w:bookmarkEnd w:id="16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1495390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63"/>
          <w:p>
            <w:pPr>
              <w:spacing w:after="20"/>
              <w:ind w:left="20"/>
              <w:jc w:val="both"/>
            </w:pPr>
            <w:r>
              <w:rPr>
                <w:rFonts w:ascii="Times New Roman"/>
                <w:b w:val="false"/>
                <w:i w:val="false"/>
                <w:color w:val="000000"/>
                <w:sz w:val="20"/>
              </w:rPr>
              <w:t>
 </w:t>
            </w:r>
          </w:p>
          <w:bookmarkEnd w:id="16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3881394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4"/>
          <w:p>
            <w:pPr>
              <w:spacing w:after="20"/>
              <w:ind w:left="20"/>
              <w:jc w:val="both"/>
            </w:pPr>
            <w:r>
              <w:rPr>
                <w:rFonts w:ascii="Times New Roman"/>
                <w:b w:val="false"/>
                <w:i w:val="false"/>
                <w:color w:val="000000"/>
                <w:sz w:val="20"/>
              </w:rPr>
              <w:t>
 </w:t>
            </w:r>
          </w:p>
          <w:bookmarkEnd w:id="16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1917165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65"/>
          <w:p>
            <w:pPr>
              <w:spacing w:after="20"/>
              <w:ind w:left="20"/>
              <w:jc w:val="both"/>
            </w:pPr>
            <w:r>
              <w:rPr>
                <w:rFonts w:ascii="Times New Roman"/>
                <w:b w:val="false"/>
                <w:i w:val="false"/>
                <w:color w:val="000000"/>
                <w:sz w:val="20"/>
              </w:rPr>
              <w:t>
 </w:t>
            </w:r>
          </w:p>
          <w:bookmarkEnd w:id="16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679541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66"/>
          <w:p>
            <w:pPr>
              <w:spacing w:after="20"/>
              <w:ind w:left="20"/>
              <w:jc w:val="both"/>
            </w:pPr>
            <w:r>
              <w:rPr>
                <w:rFonts w:ascii="Times New Roman"/>
                <w:b w:val="false"/>
                <w:i w:val="false"/>
                <w:color w:val="000000"/>
                <w:sz w:val="20"/>
              </w:rPr>
              <w:t>
 </w:t>
            </w:r>
          </w:p>
          <w:bookmarkEnd w:id="16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1154023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67"/>
          <w:p>
            <w:pPr>
              <w:spacing w:after="20"/>
              <w:ind w:left="20"/>
              <w:jc w:val="both"/>
            </w:pPr>
            <w:r>
              <w:rPr>
                <w:rFonts w:ascii="Times New Roman"/>
                <w:b w:val="false"/>
                <w:i w:val="false"/>
                <w:color w:val="000000"/>
                <w:sz w:val="20"/>
              </w:rPr>
              <w:t>
 </w:t>
            </w:r>
          </w:p>
          <w:bookmarkEnd w:id="16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83601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68"/>
          <w:p>
            <w:pPr>
              <w:spacing w:after="20"/>
              <w:ind w:left="20"/>
              <w:jc w:val="both"/>
            </w:pPr>
            <w:r>
              <w:rPr>
                <w:rFonts w:ascii="Times New Roman"/>
                <w:b w:val="false"/>
                <w:i w:val="false"/>
                <w:color w:val="000000"/>
                <w:sz w:val="20"/>
              </w:rPr>
              <w:t>
 </w:t>
            </w:r>
          </w:p>
          <w:bookmarkEnd w:id="16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1846878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69"/>
          <w:p>
            <w:pPr>
              <w:spacing w:after="20"/>
              <w:ind w:left="20"/>
              <w:jc w:val="both"/>
            </w:pPr>
            <w:r>
              <w:rPr>
                <w:rFonts w:ascii="Times New Roman"/>
                <w:b w:val="false"/>
                <w:i w:val="false"/>
                <w:color w:val="000000"/>
                <w:sz w:val="20"/>
              </w:rPr>
              <w:t>
 </w:t>
            </w:r>
          </w:p>
          <w:bookmarkEnd w:id="16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0"/>
          <w:p>
            <w:pPr>
              <w:spacing w:after="20"/>
              <w:ind w:left="20"/>
              <w:jc w:val="both"/>
            </w:pPr>
            <w:r>
              <w:rPr>
                <w:rFonts w:ascii="Times New Roman"/>
                <w:b w:val="false"/>
                <w:i w:val="false"/>
                <w:color w:val="000000"/>
                <w:sz w:val="20"/>
              </w:rPr>
              <w:t>
 </w:t>
            </w:r>
          </w:p>
          <w:bookmarkEnd w:id="17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1735760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1"/>
          <w:p>
            <w:pPr>
              <w:spacing w:after="20"/>
              <w:ind w:left="20"/>
              <w:jc w:val="both"/>
            </w:pPr>
            <w:r>
              <w:rPr>
                <w:rFonts w:ascii="Times New Roman"/>
                <w:b w:val="false"/>
                <w:i w:val="false"/>
                <w:color w:val="000000"/>
                <w:sz w:val="20"/>
              </w:rPr>
              <w:t>
 </w:t>
            </w:r>
          </w:p>
          <w:bookmarkEnd w:id="17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117351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2"/>
          <w:p>
            <w:pPr>
              <w:spacing w:after="20"/>
              <w:ind w:left="20"/>
              <w:jc w:val="both"/>
            </w:pPr>
            <w:r>
              <w:rPr>
                <w:rFonts w:ascii="Times New Roman"/>
                <w:b w:val="false"/>
                <w:i w:val="false"/>
                <w:color w:val="000000"/>
                <w:sz w:val="20"/>
              </w:rPr>
              <w:t>
 </w:t>
            </w:r>
          </w:p>
          <w:bookmarkEnd w:id="17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117351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73"/>
          <w:p>
            <w:pPr>
              <w:spacing w:after="20"/>
              <w:ind w:left="20"/>
              <w:jc w:val="both"/>
            </w:pPr>
            <w:r>
              <w:rPr>
                <w:rFonts w:ascii="Times New Roman"/>
                <w:b w:val="false"/>
                <w:i w:val="false"/>
                <w:color w:val="000000"/>
                <w:sz w:val="20"/>
              </w:rPr>
              <w:t>
 </w:t>
            </w:r>
          </w:p>
          <w:bookmarkEnd w:id="17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3827024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74"/>
          <w:p>
            <w:pPr>
              <w:spacing w:after="20"/>
              <w:ind w:left="20"/>
              <w:jc w:val="both"/>
            </w:pPr>
            <w:r>
              <w:rPr>
                <w:rFonts w:ascii="Times New Roman"/>
                <w:b w:val="false"/>
                <w:i w:val="false"/>
                <w:color w:val="000000"/>
                <w:sz w:val="20"/>
              </w:rPr>
              <w:t>
 </w:t>
            </w:r>
          </w:p>
          <w:bookmarkEnd w:id="17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225185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75"/>
          <w:p>
            <w:pPr>
              <w:spacing w:after="20"/>
              <w:ind w:left="20"/>
              <w:jc w:val="both"/>
            </w:pPr>
            <w:r>
              <w:rPr>
                <w:rFonts w:ascii="Times New Roman"/>
                <w:b w:val="false"/>
                <w:i w:val="false"/>
                <w:color w:val="000000"/>
                <w:sz w:val="20"/>
              </w:rPr>
              <w:t>
 </w:t>
            </w:r>
          </w:p>
          <w:bookmarkEnd w:id="17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мекемелерінде мамандар даярлау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225185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76"/>
          <w:p>
            <w:pPr>
              <w:spacing w:after="20"/>
              <w:ind w:left="20"/>
              <w:jc w:val="both"/>
            </w:pPr>
            <w:r>
              <w:rPr>
                <w:rFonts w:ascii="Times New Roman"/>
                <w:b w:val="false"/>
                <w:i w:val="false"/>
                <w:color w:val="000000"/>
                <w:sz w:val="20"/>
              </w:rPr>
              <w:t>
 </w:t>
            </w:r>
          </w:p>
          <w:bookmarkEnd w:id="17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3435685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77"/>
          <w:p>
            <w:pPr>
              <w:spacing w:after="20"/>
              <w:ind w:left="20"/>
              <w:jc w:val="both"/>
            </w:pPr>
            <w:r>
              <w:rPr>
                <w:rFonts w:ascii="Times New Roman"/>
                <w:b w:val="false"/>
                <w:i w:val="false"/>
                <w:color w:val="000000"/>
                <w:sz w:val="20"/>
              </w:rPr>
              <w:t>
 </w:t>
            </w:r>
          </w:p>
          <w:bookmarkEnd w:id="17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3435685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78"/>
          <w:p>
            <w:pPr>
              <w:spacing w:after="20"/>
              <w:ind w:left="20"/>
              <w:jc w:val="both"/>
            </w:pPr>
            <w:r>
              <w:rPr>
                <w:rFonts w:ascii="Times New Roman"/>
                <w:b w:val="false"/>
                <w:i w:val="false"/>
                <w:color w:val="000000"/>
                <w:sz w:val="20"/>
              </w:rPr>
              <w:t>
 </w:t>
            </w:r>
          </w:p>
          <w:bookmarkEnd w:id="17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166154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79"/>
          <w:p>
            <w:pPr>
              <w:spacing w:after="20"/>
              <w:ind w:left="20"/>
              <w:jc w:val="both"/>
            </w:pPr>
            <w:r>
              <w:rPr>
                <w:rFonts w:ascii="Times New Roman"/>
                <w:b w:val="false"/>
                <w:i w:val="false"/>
                <w:color w:val="000000"/>
                <w:sz w:val="20"/>
              </w:rPr>
              <w:t>
 </w:t>
            </w:r>
          </w:p>
          <w:bookmarkEnd w:id="17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166154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0"/>
          <w:p>
            <w:pPr>
              <w:spacing w:after="20"/>
              <w:ind w:left="20"/>
              <w:jc w:val="both"/>
            </w:pPr>
            <w:r>
              <w:rPr>
                <w:rFonts w:ascii="Times New Roman"/>
                <w:b w:val="false"/>
                <w:i w:val="false"/>
                <w:color w:val="000000"/>
                <w:sz w:val="20"/>
              </w:rPr>
              <w:t>
 </w:t>
            </w:r>
          </w:p>
          <w:bookmarkEnd w:id="18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697176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1"/>
          <w:p>
            <w:pPr>
              <w:spacing w:after="20"/>
              <w:ind w:left="20"/>
              <w:jc w:val="both"/>
            </w:pPr>
            <w:r>
              <w:rPr>
                <w:rFonts w:ascii="Times New Roman"/>
                <w:b w:val="false"/>
                <w:i w:val="false"/>
                <w:color w:val="000000"/>
                <w:sz w:val="20"/>
              </w:rPr>
              <w:t>
 </w:t>
            </w:r>
          </w:p>
          <w:bookmarkEnd w:id="18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2"/>
          <w:p>
            <w:pPr>
              <w:spacing w:after="20"/>
              <w:ind w:left="20"/>
              <w:jc w:val="both"/>
            </w:pPr>
            <w:r>
              <w:rPr>
                <w:rFonts w:ascii="Times New Roman"/>
                <w:b w:val="false"/>
                <w:i w:val="false"/>
                <w:color w:val="000000"/>
                <w:sz w:val="20"/>
              </w:rPr>
              <w:t>
 </w:t>
            </w:r>
          </w:p>
          <w:bookmarkEnd w:id="18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Кадрларының біліктілігін арттыру және оларды қайта даярлау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83"/>
          <w:p>
            <w:pPr>
              <w:spacing w:after="20"/>
              <w:ind w:left="20"/>
              <w:jc w:val="both"/>
            </w:pPr>
            <w:r>
              <w:rPr>
                <w:rFonts w:ascii="Times New Roman"/>
                <w:b w:val="false"/>
                <w:i w:val="false"/>
                <w:color w:val="000000"/>
                <w:sz w:val="20"/>
              </w:rPr>
              <w:t>
 </w:t>
            </w:r>
          </w:p>
          <w:bookmarkEnd w:id="18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669582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84"/>
          <w:p>
            <w:pPr>
              <w:spacing w:after="20"/>
              <w:ind w:left="20"/>
              <w:jc w:val="both"/>
            </w:pPr>
            <w:r>
              <w:rPr>
                <w:rFonts w:ascii="Times New Roman"/>
                <w:b w:val="false"/>
                <w:i w:val="false"/>
                <w:color w:val="000000"/>
                <w:sz w:val="20"/>
              </w:rPr>
              <w:t>
 </w:t>
            </w:r>
          </w:p>
          <w:bookmarkEnd w:id="18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669582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85"/>
          <w:p>
            <w:pPr>
              <w:spacing w:after="20"/>
              <w:ind w:left="20"/>
              <w:jc w:val="both"/>
            </w:pPr>
            <w:r>
              <w:rPr>
                <w:rFonts w:ascii="Times New Roman"/>
                <w:b w:val="false"/>
                <w:i w:val="false"/>
                <w:color w:val="000000"/>
                <w:sz w:val="20"/>
              </w:rPr>
              <w:t>
 </w:t>
            </w:r>
          </w:p>
          <w:bookmarkEnd w:id="18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5383524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86"/>
          <w:p>
            <w:pPr>
              <w:spacing w:after="20"/>
              <w:ind w:left="20"/>
              <w:jc w:val="both"/>
            </w:pPr>
            <w:r>
              <w:rPr>
                <w:rFonts w:ascii="Times New Roman"/>
                <w:b w:val="false"/>
                <w:i w:val="false"/>
                <w:color w:val="000000"/>
                <w:sz w:val="20"/>
              </w:rPr>
              <w:t>
 </w:t>
            </w:r>
          </w:p>
          <w:bookmarkEnd w:id="18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5383524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87"/>
          <w:p>
            <w:pPr>
              <w:spacing w:after="20"/>
              <w:ind w:left="20"/>
              <w:jc w:val="both"/>
            </w:pPr>
            <w:r>
              <w:rPr>
                <w:rFonts w:ascii="Times New Roman"/>
                <w:b w:val="false"/>
                <w:i w:val="false"/>
                <w:color w:val="000000"/>
                <w:sz w:val="20"/>
              </w:rPr>
              <w:t>
 </w:t>
            </w:r>
          </w:p>
          <w:bookmarkEnd w:id="18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106451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88"/>
          <w:p>
            <w:pPr>
              <w:spacing w:after="20"/>
              <w:ind w:left="20"/>
              <w:jc w:val="both"/>
            </w:pPr>
            <w:r>
              <w:rPr>
                <w:rFonts w:ascii="Times New Roman"/>
                <w:b w:val="false"/>
                <w:i w:val="false"/>
                <w:color w:val="000000"/>
                <w:sz w:val="20"/>
              </w:rPr>
              <w:t>
 </w:t>
            </w:r>
          </w:p>
          <w:bookmarkEnd w:id="18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мемлекеттік білім беру мекемелерінде білім беру жүйесін ақпараттандыру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89"/>
          <w:p>
            <w:pPr>
              <w:spacing w:after="20"/>
              <w:ind w:left="20"/>
              <w:jc w:val="both"/>
            </w:pPr>
            <w:r>
              <w:rPr>
                <w:rFonts w:ascii="Times New Roman"/>
                <w:b w:val="false"/>
                <w:i w:val="false"/>
                <w:color w:val="000000"/>
                <w:sz w:val="20"/>
              </w:rPr>
              <w:t>
 </w:t>
            </w:r>
          </w:p>
          <w:bookmarkEnd w:id="18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мемлекеттік білім беру мекемелері үшін оқулықтар мен оқу-әдiстемелiк кешендерді сатып алу және жеткізу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135258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0"/>
          <w:p>
            <w:pPr>
              <w:spacing w:after="20"/>
              <w:ind w:left="20"/>
              <w:jc w:val="both"/>
            </w:pPr>
            <w:r>
              <w:rPr>
                <w:rFonts w:ascii="Times New Roman"/>
                <w:b w:val="false"/>
                <w:i w:val="false"/>
                <w:color w:val="000000"/>
                <w:sz w:val="20"/>
              </w:rPr>
              <w:t>
 </w:t>
            </w:r>
          </w:p>
          <w:bookmarkEnd w:id="19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673735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1"/>
          <w:p>
            <w:pPr>
              <w:spacing w:after="20"/>
              <w:ind w:left="20"/>
              <w:jc w:val="both"/>
            </w:pPr>
            <w:r>
              <w:rPr>
                <w:rFonts w:ascii="Times New Roman"/>
                <w:b w:val="false"/>
                <w:i w:val="false"/>
                <w:color w:val="000000"/>
                <w:sz w:val="20"/>
              </w:rPr>
              <w:t>
 </w:t>
            </w:r>
          </w:p>
          <w:bookmarkEnd w:id="19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52681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2"/>
          <w:p>
            <w:pPr>
              <w:spacing w:after="20"/>
              <w:ind w:left="20"/>
              <w:jc w:val="both"/>
            </w:pPr>
            <w:r>
              <w:rPr>
                <w:rFonts w:ascii="Times New Roman"/>
                <w:b w:val="false"/>
                <w:i w:val="false"/>
                <w:color w:val="000000"/>
                <w:sz w:val="20"/>
              </w:rPr>
              <w:t>
 </w:t>
            </w:r>
          </w:p>
          <w:bookmarkEnd w:id="19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жеткіншектерді оңалту және әлеуметтік бейімдеу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96749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3"/>
          <w:p>
            <w:pPr>
              <w:spacing w:after="20"/>
              <w:ind w:left="20"/>
              <w:jc w:val="both"/>
            </w:pPr>
            <w:r>
              <w:rPr>
                <w:rFonts w:ascii="Times New Roman"/>
                <w:b w:val="false"/>
                <w:i w:val="false"/>
                <w:color w:val="000000"/>
                <w:sz w:val="20"/>
              </w:rPr>
              <w:t>
 </w:t>
            </w:r>
          </w:p>
          <w:bookmarkEnd w:id="19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248935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94"/>
          <w:p>
            <w:pPr>
              <w:spacing w:after="20"/>
              <w:ind w:left="20"/>
              <w:jc w:val="both"/>
            </w:pPr>
            <w:r>
              <w:rPr>
                <w:rFonts w:ascii="Times New Roman"/>
                <w:b w:val="false"/>
                <w:i w:val="false"/>
                <w:color w:val="000000"/>
                <w:sz w:val="20"/>
              </w:rPr>
              <w:t>
 </w:t>
            </w:r>
          </w:p>
          <w:bookmarkEnd w:id="19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1186606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95"/>
          <w:p>
            <w:pPr>
              <w:spacing w:after="20"/>
              <w:ind w:left="20"/>
              <w:jc w:val="both"/>
            </w:pPr>
            <w:r>
              <w:rPr>
                <w:rFonts w:ascii="Times New Roman"/>
                <w:b w:val="false"/>
                <w:i w:val="false"/>
                <w:color w:val="000000"/>
                <w:sz w:val="20"/>
              </w:rPr>
              <w:t>
 </w:t>
            </w:r>
          </w:p>
          <w:bookmarkEnd w:id="19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2870167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96"/>
          <w:p>
            <w:pPr>
              <w:spacing w:after="20"/>
              <w:ind w:left="20"/>
              <w:jc w:val="both"/>
            </w:pPr>
            <w:r>
              <w:rPr>
                <w:rFonts w:ascii="Times New Roman"/>
                <w:b w:val="false"/>
                <w:i w:val="false"/>
                <w:color w:val="000000"/>
                <w:sz w:val="20"/>
              </w:rPr>
              <w:t>
05</w:t>
            </w:r>
          </w:p>
          <w:bookmarkEnd w:id="19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14721232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97"/>
          <w:p>
            <w:pPr>
              <w:spacing w:after="20"/>
              <w:ind w:left="20"/>
              <w:jc w:val="both"/>
            </w:pPr>
            <w:r>
              <w:rPr>
                <w:rFonts w:ascii="Times New Roman"/>
                <w:b w:val="false"/>
                <w:i w:val="false"/>
                <w:color w:val="000000"/>
                <w:sz w:val="20"/>
              </w:rPr>
              <w:t>
 </w:t>
            </w:r>
          </w:p>
          <w:bookmarkEnd w:id="19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815536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98"/>
          <w:p>
            <w:pPr>
              <w:spacing w:after="20"/>
              <w:ind w:left="20"/>
              <w:jc w:val="both"/>
            </w:pPr>
            <w:r>
              <w:rPr>
                <w:rFonts w:ascii="Times New Roman"/>
                <w:b w:val="false"/>
                <w:i w:val="false"/>
                <w:color w:val="000000"/>
                <w:sz w:val="20"/>
              </w:rPr>
              <w:t>
 </w:t>
            </w:r>
          </w:p>
          <w:bookmarkEnd w:id="19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579301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99"/>
          <w:p>
            <w:pPr>
              <w:spacing w:after="20"/>
              <w:ind w:left="20"/>
              <w:jc w:val="both"/>
            </w:pPr>
            <w:r>
              <w:rPr>
                <w:rFonts w:ascii="Times New Roman"/>
                <w:b w:val="false"/>
                <w:i w:val="false"/>
                <w:color w:val="000000"/>
                <w:sz w:val="20"/>
              </w:rPr>
              <w:t>
 </w:t>
            </w:r>
          </w:p>
          <w:bookmarkEnd w:id="19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426574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0"/>
          <w:p>
            <w:pPr>
              <w:spacing w:after="20"/>
              <w:ind w:left="20"/>
              <w:jc w:val="both"/>
            </w:pPr>
            <w:r>
              <w:rPr>
                <w:rFonts w:ascii="Times New Roman"/>
                <w:b w:val="false"/>
                <w:i w:val="false"/>
                <w:color w:val="000000"/>
                <w:sz w:val="20"/>
              </w:rPr>
              <w:t>
 </w:t>
            </w:r>
          </w:p>
          <w:bookmarkEnd w:id="20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бойынша қызмет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73589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1"/>
          <w:p>
            <w:pPr>
              <w:spacing w:after="20"/>
              <w:ind w:left="20"/>
              <w:jc w:val="both"/>
            </w:pPr>
            <w:r>
              <w:rPr>
                <w:rFonts w:ascii="Times New Roman"/>
                <w:b w:val="false"/>
                <w:i w:val="false"/>
                <w:color w:val="000000"/>
                <w:sz w:val="20"/>
              </w:rPr>
              <w:t>
 </w:t>
            </w:r>
          </w:p>
          <w:bookmarkEnd w:id="20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2"/>
          <w:p>
            <w:pPr>
              <w:spacing w:after="20"/>
              <w:ind w:left="20"/>
              <w:jc w:val="both"/>
            </w:pPr>
            <w:r>
              <w:rPr>
                <w:rFonts w:ascii="Times New Roman"/>
                <w:b w:val="false"/>
                <w:i w:val="false"/>
                <w:color w:val="000000"/>
                <w:sz w:val="20"/>
              </w:rPr>
              <w:t>
 </w:t>
            </w:r>
          </w:p>
          <w:bookmarkEnd w:id="20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236235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3"/>
          <w:p>
            <w:pPr>
              <w:spacing w:after="20"/>
              <w:ind w:left="20"/>
              <w:jc w:val="both"/>
            </w:pPr>
            <w:r>
              <w:rPr>
                <w:rFonts w:ascii="Times New Roman"/>
                <w:b w:val="false"/>
                <w:i w:val="false"/>
                <w:color w:val="000000"/>
                <w:sz w:val="20"/>
              </w:rPr>
              <w:t>
 </w:t>
            </w:r>
          </w:p>
          <w:bookmarkEnd w:id="20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236235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04"/>
          <w:p>
            <w:pPr>
              <w:spacing w:after="20"/>
              <w:ind w:left="20"/>
              <w:jc w:val="both"/>
            </w:pPr>
            <w:r>
              <w:rPr>
                <w:rFonts w:ascii="Times New Roman"/>
                <w:b w:val="false"/>
                <w:i w:val="false"/>
                <w:color w:val="000000"/>
                <w:sz w:val="20"/>
              </w:rPr>
              <w:t>
 </w:t>
            </w:r>
          </w:p>
          <w:bookmarkEnd w:id="20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6253687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05"/>
          <w:p>
            <w:pPr>
              <w:spacing w:after="20"/>
              <w:ind w:left="20"/>
              <w:jc w:val="both"/>
            </w:pPr>
            <w:r>
              <w:rPr>
                <w:rFonts w:ascii="Times New Roman"/>
                <w:b w:val="false"/>
                <w:i w:val="false"/>
                <w:color w:val="000000"/>
                <w:sz w:val="20"/>
              </w:rPr>
              <w:t>
 </w:t>
            </w:r>
          </w:p>
          <w:bookmarkEnd w:id="20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6253687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06"/>
          <w:p>
            <w:pPr>
              <w:spacing w:after="20"/>
              <w:ind w:left="20"/>
              <w:jc w:val="both"/>
            </w:pPr>
            <w:r>
              <w:rPr>
                <w:rFonts w:ascii="Times New Roman"/>
                <w:b w:val="false"/>
                <w:i w:val="false"/>
                <w:color w:val="000000"/>
                <w:sz w:val="20"/>
              </w:rPr>
              <w:t>
 </w:t>
            </w:r>
          </w:p>
          <w:bookmarkEnd w:id="20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3235065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07"/>
          <w:p>
            <w:pPr>
              <w:spacing w:after="20"/>
              <w:ind w:left="20"/>
              <w:jc w:val="both"/>
            </w:pPr>
            <w:r>
              <w:rPr>
                <w:rFonts w:ascii="Times New Roman"/>
                <w:b w:val="false"/>
                <w:i w:val="false"/>
                <w:color w:val="000000"/>
                <w:sz w:val="20"/>
              </w:rPr>
              <w:t>
 </w:t>
            </w:r>
          </w:p>
          <w:bookmarkEnd w:id="20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434961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08"/>
          <w:p>
            <w:pPr>
              <w:spacing w:after="20"/>
              <w:ind w:left="20"/>
              <w:jc w:val="both"/>
            </w:pPr>
            <w:r>
              <w:rPr>
                <w:rFonts w:ascii="Times New Roman"/>
                <w:b w:val="false"/>
                <w:i w:val="false"/>
                <w:color w:val="000000"/>
                <w:sz w:val="20"/>
              </w:rPr>
              <w:t>
 </w:t>
            </w:r>
          </w:p>
          <w:bookmarkEnd w:id="20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 ауруларын диабетке қарсы препараттарымен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273740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09"/>
          <w:p>
            <w:pPr>
              <w:spacing w:after="20"/>
              <w:ind w:left="20"/>
              <w:jc w:val="both"/>
            </w:pPr>
            <w:r>
              <w:rPr>
                <w:rFonts w:ascii="Times New Roman"/>
                <w:b w:val="false"/>
                <w:i w:val="false"/>
                <w:color w:val="000000"/>
                <w:sz w:val="20"/>
              </w:rPr>
              <w:t>
 </w:t>
            </w:r>
          </w:p>
          <w:bookmarkEnd w:id="20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науқастарды химия препараттарымен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158969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0"/>
          <w:p>
            <w:pPr>
              <w:spacing w:after="20"/>
              <w:ind w:left="20"/>
              <w:jc w:val="both"/>
            </w:pPr>
            <w:r>
              <w:rPr>
                <w:rFonts w:ascii="Times New Roman"/>
                <w:b w:val="false"/>
                <w:i w:val="false"/>
                <w:color w:val="000000"/>
                <w:sz w:val="20"/>
              </w:rPr>
              <w:t>
 </w:t>
            </w:r>
          </w:p>
          <w:bookmarkEnd w:id="21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542254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1"/>
          <w:p>
            <w:pPr>
              <w:spacing w:after="20"/>
              <w:ind w:left="20"/>
              <w:jc w:val="both"/>
            </w:pPr>
            <w:r>
              <w:rPr>
                <w:rFonts w:ascii="Times New Roman"/>
                <w:b w:val="false"/>
                <w:i w:val="false"/>
                <w:color w:val="000000"/>
                <w:sz w:val="20"/>
              </w:rPr>
              <w:t>
 </w:t>
            </w:r>
          </w:p>
          <w:bookmarkEnd w:id="21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324633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12"/>
          <w:p>
            <w:pPr>
              <w:spacing w:after="20"/>
              <w:ind w:left="20"/>
              <w:jc w:val="both"/>
            </w:pPr>
            <w:r>
              <w:rPr>
                <w:rFonts w:ascii="Times New Roman"/>
                <w:b w:val="false"/>
                <w:i w:val="false"/>
                <w:color w:val="000000"/>
                <w:sz w:val="20"/>
              </w:rPr>
              <w:t>
 </w:t>
            </w:r>
          </w:p>
          <w:bookmarkEnd w:id="21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1254104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13"/>
          <w:p>
            <w:pPr>
              <w:spacing w:after="20"/>
              <w:ind w:left="20"/>
              <w:jc w:val="both"/>
            </w:pPr>
            <w:r>
              <w:rPr>
                <w:rFonts w:ascii="Times New Roman"/>
                <w:b w:val="false"/>
                <w:i w:val="false"/>
                <w:color w:val="000000"/>
                <w:sz w:val="20"/>
              </w:rPr>
              <w:t>
 </w:t>
            </w:r>
          </w:p>
          <w:bookmarkEnd w:id="21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инфаркті бар науқастарды тромболитикалық препараттармен қамтамасыз ету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14"/>
          <w:p>
            <w:pPr>
              <w:spacing w:after="20"/>
              <w:ind w:left="20"/>
              <w:jc w:val="both"/>
            </w:pPr>
            <w:r>
              <w:rPr>
                <w:rFonts w:ascii="Times New Roman"/>
                <w:b w:val="false"/>
                <w:i w:val="false"/>
                <w:color w:val="000000"/>
                <w:sz w:val="20"/>
              </w:rPr>
              <w:t>
 </w:t>
            </w:r>
          </w:p>
          <w:bookmarkEnd w:id="21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1307364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15"/>
          <w:p>
            <w:pPr>
              <w:spacing w:after="20"/>
              <w:ind w:left="20"/>
              <w:jc w:val="both"/>
            </w:pPr>
            <w:r>
              <w:rPr>
                <w:rFonts w:ascii="Times New Roman"/>
                <w:b w:val="false"/>
                <w:i w:val="false"/>
                <w:color w:val="000000"/>
                <w:sz w:val="20"/>
              </w:rPr>
              <w:t>
 </w:t>
            </w:r>
          </w:p>
          <w:bookmarkEnd w:id="21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1307364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16"/>
          <w:p>
            <w:pPr>
              <w:spacing w:after="20"/>
              <w:ind w:left="20"/>
              <w:jc w:val="both"/>
            </w:pPr>
            <w:r>
              <w:rPr>
                <w:rFonts w:ascii="Times New Roman"/>
                <w:b w:val="false"/>
                <w:i w:val="false"/>
                <w:color w:val="000000"/>
                <w:sz w:val="20"/>
              </w:rPr>
              <w:t>
 </w:t>
            </w:r>
          </w:p>
          <w:bookmarkEnd w:id="21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1150845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17"/>
          <w:p>
            <w:pPr>
              <w:spacing w:after="20"/>
              <w:ind w:left="20"/>
              <w:jc w:val="both"/>
            </w:pPr>
            <w:r>
              <w:rPr>
                <w:rFonts w:ascii="Times New Roman"/>
                <w:b w:val="false"/>
                <w:i w:val="false"/>
                <w:color w:val="000000"/>
                <w:sz w:val="20"/>
              </w:rPr>
              <w:t>
 </w:t>
            </w:r>
          </w:p>
          <w:bookmarkEnd w:id="21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кепілдендірілген көлемі шеңберінде скринингтік зерттеулер жүргізу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156519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18"/>
          <w:p>
            <w:pPr>
              <w:spacing w:after="20"/>
              <w:ind w:left="20"/>
              <w:jc w:val="both"/>
            </w:pPr>
            <w:r>
              <w:rPr>
                <w:rFonts w:ascii="Times New Roman"/>
                <w:b w:val="false"/>
                <w:i w:val="false"/>
                <w:color w:val="000000"/>
                <w:sz w:val="20"/>
              </w:rPr>
              <w:t>
 </w:t>
            </w:r>
          </w:p>
          <w:bookmarkEnd w:id="21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1244359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19"/>
          <w:p>
            <w:pPr>
              <w:spacing w:after="20"/>
              <w:ind w:left="20"/>
              <w:jc w:val="both"/>
            </w:pPr>
            <w:r>
              <w:rPr>
                <w:rFonts w:ascii="Times New Roman"/>
                <w:b w:val="false"/>
                <w:i w:val="false"/>
                <w:color w:val="000000"/>
                <w:sz w:val="20"/>
              </w:rPr>
              <w:t>
 </w:t>
            </w:r>
          </w:p>
          <w:bookmarkEnd w:id="21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1244359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0"/>
          <w:p>
            <w:pPr>
              <w:spacing w:after="20"/>
              <w:ind w:left="20"/>
              <w:jc w:val="both"/>
            </w:pPr>
            <w:r>
              <w:rPr>
                <w:rFonts w:ascii="Times New Roman"/>
                <w:b w:val="false"/>
                <w:i w:val="false"/>
                <w:color w:val="000000"/>
                <w:sz w:val="20"/>
              </w:rPr>
              <w:t>
 </w:t>
            </w:r>
          </w:p>
          <w:bookmarkEnd w:id="22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жедел медициналық көмек көрсету және санитариялық авиация</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1212919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1"/>
          <w:p>
            <w:pPr>
              <w:spacing w:after="20"/>
              <w:ind w:left="20"/>
              <w:jc w:val="both"/>
            </w:pPr>
            <w:r>
              <w:rPr>
                <w:rFonts w:ascii="Times New Roman"/>
                <w:b w:val="false"/>
                <w:i w:val="false"/>
                <w:color w:val="000000"/>
                <w:sz w:val="20"/>
              </w:rPr>
              <w:t>
 </w:t>
            </w:r>
          </w:p>
          <w:bookmarkEnd w:id="22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22"/>
          <w:p>
            <w:pPr>
              <w:spacing w:after="20"/>
              <w:ind w:left="20"/>
              <w:jc w:val="both"/>
            </w:pPr>
            <w:r>
              <w:rPr>
                <w:rFonts w:ascii="Times New Roman"/>
                <w:b w:val="false"/>
                <w:i w:val="false"/>
                <w:color w:val="000000"/>
                <w:sz w:val="20"/>
              </w:rPr>
              <w:t>
 </w:t>
            </w:r>
          </w:p>
          <w:bookmarkEnd w:id="22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5100286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23"/>
          <w:p>
            <w:pPr>
              <w:spacing w:after="20"/>
              <w:ind w:left="20"/>
              <w:jc w:val="both"/>
            </w:pPr>
            <w:r>
              <w:rPr>
                <w:rFonts w:ascii="Times New Roman"/>
                <w:b w:val="false"/>
                <w:i w:val="false"/>
                <w:color w:val="000000"/>
                <w:sz w:val="20"/>
              </w:rPr>
              <w:t>
 </w:t>
            </w:r>
          </w:p>
          <w:bookmarkEnd w:id="22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5100286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24"/>
          <w:p>
            <w:pPr>
              <w:spacing w:after="20"/>
              <w:ind w:left="20"/>
              <w:jc w:val="both"/>
            </w:pPr>
            <w:r>
              <w:rPr>
                <w:rFonts w:ascii="Times New Roman"/>
                <w:b w:val="false"/>
                <w:i w:val="false"/>
                <w:color w:val="000000"/>
                <w:sz w:val="20"/>
              </w:rPr>
              <w:t>
 </w:t>
            </w:r>
          </w:p>
          <w:bookmarkEnd w:id="22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67744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25"/>
          <w:p>
            <w:pPr>
              <w:spacing w:after="20"/>
              <w:ind w:left="20"/>
              <w:jc w:val="both"/>
            </w:pPr>
            <w:r>
              <w:rPr>
                <w:rFonts w:ascii="Times New Roman"/>
                <w:b w:val="false"/>
                <w:i w:val="false"/>
                <w:color w:val="000000"/>
                <w:sz w:val="20"/>
              </w:rPr>
              <w:t>
 </w:t>
            </w:r>
          </w:p>
          <w:bookmarkEnd w:id="22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ЖИТС алдын алу және оған қарсы күрес жөніндегі іс-шараларды іске асыру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215498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26"/>
          <w:p>
            <w:pPr>
              <w:spacing w:after="20"/>
              <w:ind w:left="20"/>
              <w:jc w:val="both"/>
            </w:pPr>
            <w:r>
              <w:rPr>
                <w:rFonts w:ascii="Times New Roman"/>
                <w:b w:val="false"/>
                <w:i w:val="false"/>
                <w:color w:val="000000"/>
                <w:sz w:val="20"/>
              </w:rPr>
              <w:t>
 </w:t>
            </w:r>
          </w:p>
          <w:bookmarkEnd w:id="22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70245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27"/>
          <w:p>
            <w:pPr>
              <w:spacing w:after="20"/>
              <w:ind w:left="20"/>
              <w:jc w:val="both"/>
            </w:pPr>
            <w:r>
              <w:rPr>
                <w:rFonts w:ascii="Times New Roman"/>
                <w:b w:val="false"/>
                <w:i w:val="false"/>
                <w:color w:val="000000"/>
                <w:sz w:val="20"/>
              </w:rPr>
              <w:t>
 </w:t>
            </w:r>
          </w:p>
          <w:bookmarkEnd w:id="22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60898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28"/>
          <w:p>
            <w:pPr>
              <w:spacing w:after="20"/>
              <w:ind w:left="20"/>
              <w:jc w:val="both"/>
            </w:pPr>
            <w:r>
              <w:rPr>
                <w:rFonts w:ascii="Times New Roman"/>
                <w:b w:val="false"/>
                <w:i w:val="false"/>
                <w:color w:val="000000"/>
                <w:sz w:val="20"/>
              </w:rPr>
              <w:t>
 </w:t>
            </w:r>
          </w:p>
          <w:bookmarkEnd w:id="22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316188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29"/>
          <w:p>
            <w:pPr>
              <w:spacing w:after="20"/>
              <w:ind w:left="20"/>
              <w:jc w:val="both"/>
            </w:pPr>
            <w:r>
              <w:rPr>
                <w:rFonts w:ascii="Times New Roman"/>
                <w:b w:val="false"/>
                <w:i w:val="false"/>
                <w:color w:val="000000"/>
                <w:sz w:val="20"/>
              </w:rPr>
              <w:t>
 </w:t>
            </w:r>
          </w:p>
          <w:bookmarkEnd w:id="22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30"/>
          <w:p>
            <w:pPr>
              <w:spacing w:after="20"/>
              <w:ind w:left="20"/>
              <w:jc w:val="both"/>
            </w:pPr>
            <w:r>
              <w:rPr>
                <w:rFonts w:ascii="Times New Roman"/>
                <w:b w:val="false"/>
                <w:i w:val="false"/>
                <w:color w:val="000000"/>
                <w:sz w:val="20"/>
              </w:rPr>
              <w:t>
 </w:t>
            </w:r>
          </w:p>
          <w:bookmarkEnd w:id="23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4368113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31"/>
          <w:p>
            <w:pPr>
              <w:spacing w:after="20"/>
              <w:ind w:left="20"/>
              <w:jc w:val="both"/>
            </w:pPr>
            <w:r>
              <w:rPr>
                <w:rFonts w:ascii="Times New Roman"/>
                <w:b w:val="false"/>
                <w:i w:val="false"/>
                <w:color w:val="000000"/>
                <w:sz w:val="20"/>
              </w:rPr>
              <w:t>
06</w:t>
            </w:r>
          </w:p>
          <w:bookmarkEnd w:id="23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3167308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32"/>
          <w:p>
            <w:pPr>
              <w:spacing w:after="20"/>
              <w:ind w:left="20"/>
              <w:jc w:val="both"/>
            </w:pPr>
            <w:r>
              <w:rPr>
                <w:rFonts w:ascii="Times New Roman"/>
                <w:b w:val="false"/>
                <w:i w:val="false"/>
                <w:color w:val="000000"/>
                <w:sz w:val="20"/>
              </w:rPr>
              <w:t>
 </w:t>
            </w:r>
          </w:p>
          <w:bookmarkEnd w:id="23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1205562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33"/>
          <w:p>
            <w:pPr>
              <w:spacing w:after="20"/>
              <w:ind w:left="20"/>
              <w:jc w:val="both"/>
            </w:pPr>
            <w:r>
              <w:rPr>
                <w:rFonts w:ascii="Times New Roman"/>
                <w:b w:val="false"/>
                <w:i w:val="false"/>
                <w:color w:val="000000"/>
                <w:sz w:val="20"/>
              </w:rPr>
              <w:t>
 </w:t>
            </w:r>
          </w:p>
          <w:bookmarkEnd w:id="23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907555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34"/>
          <w:p>
            <w:pPr>
              <w:spacing w:after="20"/>
              <w:ind w:left="20"/>
              <w:jc w:val="both"/>
            </w:pPr>
            <w:r>
              <w:rPr>
                <w:rFonts w:ascii="Times New Roman"/>
                <w:b w:val="false"/>
                <w:i w:val="false"/>
                <w:color w:val="000000"/>
                <w:sz w:val="20"/>
              </w:rPr>
              <w:t>
 </w:t>
            </w:r>
          </w:p>
          <w:bookmarkEnd w:id="23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129577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35"/>
          <w:p>
            <w:pPr>
              <w:spacing w:after="20"/>
              <w:ind w:left="20"/>
              <w:jc w:val="both"/>
            </w:pPr>
            <w:r>
              <w:rPr>
                <w:rFonts w:ascii="Times New Roman"/>
                <w:b w:val="false"/>
                <w:i w:val="false"/>
                <w:color w:val="000000"/>
                <w:sz w:val="20"/>
              </w:rPr>
              <w:t>
 </w:t>
            </w:r>
          </w:p>
          <w:bookmarkEnd w:id="23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373145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36"/>
          <w:p>
            <w:pPr>
              <w:spacing w:after="20"/>
              <w:ind w:left="20"/>
              <w:jc w:val="both"/>
            </w:pPr>
            <w:r>
              <w:rPr>
                <w:rFonts w:ascii="Times New Roman"/>
                <w:b w:val="false"/>
                <w:i w:val="false"/>
                <w:color w:val="000000"/>
                <w:sz w:val="20"/>
              </w:rPr>
              <w:t>
 </w:t>
            </w:r>
          </w:p>
          <w:bookmarkEnd w:id="23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111575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37"/>
          <w:p>
            <w:pPr>
              <w:spacing w:after="20"/>
              <w:ind w:left="20"/>
              <w:jc w:val="both"/>
            </w:pPr>
            <w:r>
              <w:rPr>
                <w:rFonts w:ascii="Times New Roman"/>
                <w:b w:val="false"/>
                <w:i w:val="false"/>
                <w:color w:val="000000"/>
                <w:sz w:val="20"/>
              </w:rPr>
              <w:t>
 </w:t>
            </w:r>
          </w:p>
          <w:bookmarkEnd w:id="23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231419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38"/>
          <w:p>
            <w:pPr>
              <w:spacing w:after="20"/>
              <w:ind w:left="20"/>
              <w:jc w:val="both"/>
            </w:pPr>
            <w:r>
              <w:rPr>
                <w:rFonts w:ascii="Times New Roman"/>
                <w:b w:val="false"/>
                <w:i w:val="false"/>
                <w:color w:val="000000"/>
                <w:sz w:val="20"/>
              </w:rPr>
              <w:t>
 </w:t>
            </w:r>
          </w:p>
          <w:bookmarkEnd w:id="23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61839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39"/>
          <w:p>
            <w:pPr>
              <w:spacing w:after="20"/>
              <w:ind w:left="20"/>
              <w:jc w:val="both"/>
            </w:pPr>
            <w:r>
              <w:rPr>
                <w:rFonts w:ascii="Times New Roman"/>
                <w:b w:val="false"/>
                <w:i w:val="false"/>
                <w:color w:val="000000"/>
                <w:sz w:val="20"/>
              </w:rPr>
              <w:t>
 </w:t>
            </w:r>
          </w:p>
          <w:bookmarkEnd w:id="23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270507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40"/>
          <w:p>
            <w:pPr>
              <w:spacing w:after="20"/>
              <w:ind w:left="20"/>
              <w:jc w:val="both"/>
            </w:pPr>
            <w:r>
              <w:rPr>
                <w:rFonts w:ascii="Times New Roman"/>
                <w:b w:val="false"/>
                <w:i w:val="false"/>
                <w:color w:val="000000"/>
                <w:sz w:val="20"/>
              </w:rPr>
              <w:t>
 </w:t>
            </w:r>
          </w:p>
          <w:bookmarkEnd w:id="24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215920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41"/>
          <w:p>
            <w:pPr>
              <w:spacing w:after="20"/>
              <w:ind w:left="20"/>
              <w:jc w:val="both"/>
            </w:pPr>
            <w:r>
              <w:rPr>
                <w:rFonts w:ascii="Times New Roman"/>
                <w:b w:val="false"/>
                <w:i w:val="false"/>
                <w:color w:val="000000"/>
                <w:sz w:val="20"/>
              </w:rPr>
              <w:t>
 </w:t>
            </w:r>
          </w:p>
          <w:bookmarkEnd w:id="24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54587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42"/>
          <w:p>
            <w:pPr>
              <w:spacing w:after="20"/>
              <w:ind w:left="20"/>
              <w:jc w:val="both"/>
            </w:pPr>
            <w:r>
              <w:rPr>
                <w:rFonts w:ascii="Times New Roman"/>
                <w:b w:val="false"/>
                <w:i w:val="false"/>
                <w:color w:val="000000"/>
                <w:sz w:val="20"/>
              </w:rPr>
              <w:t>
 </w:t>
            </w:r>
          </w:p>
          <w:bookmarkEnd w:id="24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43"/>
          <w:p>
            <w:pPr>
              <w:spacing w:after="20"/>
              <w:ind w:left="20"/>
              <w:jc w:val="both"/>
            </w:pPr>
            <w:r>
              <w:rPr>
                <w:rFonts w:ascii="Times New Roman"/>
                <w:b w:val="false"/>
                <w:i w:val="false"/>
                <w:color w:val="000000"/>
                <w:sz w:val="20"/>
              </w:rPr>
              <w:t>
 </w:t>
            </w:r>
          </w:p>
          <w:bookmarkEnd w:id="24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44"/>
          <w:p>
            <w:pPr>
              <w:spacing w:after="20"/>
              <w:ind w:left="20"/>
              <w:jc w:val="both"/>
            </w:pPr>
            <w:r>
              <w:rPr>
                <w:rFonts w:ascii="Times New Roman"/>
                <w:b w:val="false"/>
                <w:i w:val="false"/>
                <w:color w:val="000000"/>
                <w:sz w:val="20"/>
              </w:rPr>
              <w:t>
 </w:t>
            </w:r>
          </w:p>
          <w:bookmarkEnd w:id="24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535019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45"/>
          <w:p>
            <w:pPr>
              <w:spacing w:after="20"/>
              <w:ind w:left="20"/>
              <w:jc w:val="both"/>
            </w:pPr>
            <w:r>
              <w:rPr>
                <w:rFonts w:ascii="Times New Roman"/>
                <w:b w:val="false"/>
                <w:i w:val="false"/>
                <w:color w:val="000000"/>
                <w:sz w:val="20"/>
              </w:rPr>
              <w:t>
 </w:t>
            </w:r>
          </w:p>
          <w:bookmarkEnd w:id="24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535019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46"/>
          <w:p>
            <w:pPr>
              <w:spacing w:after="20"/>
              <w:ind w:left="20"/>
              <w:jc w:val="both"/>
            </w:pPr>
            <w:r>
              <w:rPr>
                <w:rFonts w:ascii="Times New Roman"/>
                <w:b w:val="false"/>
                <w:i w:val="false"/>
                <w:color w:val="000000"/>
                <w:sz w:val="20"/>
              </w:rPr>
              <w:t>
 </w:t>
            </w:r>
          </w:p>
          <w:bookmarkEnd w:id="24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535019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47"/>
          <w:p>
            <w:pPr>
              <w:spacing w:after="20"/>
              <w:ind w:left="20"/>
              <w:jc w:val="both"/>
            </w:pPr>
            <w:r>
              <w:rPr>
                <w:rFonts w:ascii="Times New Roman"/>
                <w:b w:val="false"/>
                <w:i w:val="false"/>
                <w:color w:val="000000"/>
                <w:sz w:val="20"/>
              </w:rPr>
              <w:t>
 </w:t>
            </w:r>
          </w:p>
          <w:bookmarkEnd w:id="24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1426727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48"/>
          <w:p>
            <w:pPr>
              <w:spacing w:after="20"/>
              <w:ind w:left="20"/>
              <w:jc w:val="both"/>
            </w:pPr>
            <w:r>
              <w:rPr>
                <w:rFonts w:ascii="Times New Roman"/>
                <w:b w:val="false"/>
                <w:i w:val="false"/>
                <w:color w:val="000000"/>
                <w:sz w:val="20"/>
              </w:rPr>
              <w:t>
 </w:t>
            </w:r>
          </w:p>
          <w:bookmarkEnd w:id="24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1326332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49"/>
          <w:p>
            <w:pPr>
              <w:spacing w:after="20"/>
              <w:ind w:left="20"/>
              <w:jc w:val="both"/>
            </w:pPr>
            <w:r>
              <w:rPr>
                <w:rFonts w:ascii="Times New Roman"/>
                <w:b w:val="false"/>
                <w:i w:val="false"/>
                <w:color w:val="000000"/>
                <w:sz w:val="20"/>
              </w:rPr>
              <w:t>
 </w:t>
            </w:r>
          </w:p>
          <w:bookmarkEnd w:id="24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облыстық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111923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50"/>
          <w:p>
            <w:pPr>
              <w:spacing w:after="20"/>
              <w:ind w:left="20"/>
              <w:jc w:val="both"/>
            </w:pPr>
            <w:r>
              <w:rPr>
                <w:rFonts w:ascii="Times New Roman"/>
                <w:b w:val="false"/>
                <w:i w:val="false"/>
                <w:color w:val="000000"/>
                <w:sz w:val="20"/>
              </w:rPr>
              <w:t>
 </w:t>
            </w:r>
          </w:p>
          <w:bookmarkEnd w:id="25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51"/>
          <w:p>
            <w:pPr>
              <w:spacing w:after="20"/>
              <w:ind w:left="20"/>
              <w:jc w:val="both"/>
            </w:pPr>
            <w:r>
              <w:rPr>
                <w:rFonts w:ascii="Times New Roman"/>
                <w:b w:val="false"/>
                <w:i w:val="false"/>
                <w:color w:val="000000"/>
                <w:sz w:val="20"/>
              </w:rPr>
              <w:t>
 </w:t>
            </w:r>
          </w:p>
          <w:bookmarkEnd w:id="25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52"/>
          <w:p>
            <w:pPr>
              <w:spacing w:after="20"/>
              <w:ind w:left="20"/>
              <w:jc w:val="both"/>
            </w:pPr>
            <w:r>
              <w:rPr>
                <w:rFonts w:ascii="Times New Roman"/>
                <w:b w:val="false"/>
                <w:i w:val="false"/>
                <w:color w:val="000000"/>
                <w:sz w:val="20"/>
              </w:rPr>
              <w:t>
 </w:t>
            </w:r>
          </w:p>
          <w:bookmarkEnd w:id="25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593094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53"/>
          <w:p>
            <w:pPr>
              <w:spacing w:after="20"/>
              <w:ind w:left="20"/>
              <w:jc w:val="both"/>
            </w:pPr>
            <w:r>
              <w:rPr>
                <w:rFonts w:ascii="Times New Roman"/>
                <w:b w:val="false"/>
                <w:i w:val="false"/>
                <w:color w:val="000000"/>
                <w:sz w:val="20"/>
              </w:rPr>
              <w:t>
 </w:t>
            </w:r>
          </w:p>
          <w:bookmarkEnd w:id="25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222291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54"/>
          <w:p>
            <w:pPr>
              <w:spacing w:after="20"/>
              <w:ind w:left="20"/>
              <w:jc w:val="both"/>
            </w:pPr>
            <w:r>
              <w:rPr>
                <w:rFonts w:ascii="Times New Roman"/>
                <w:b w:val="false"/>
                <w:i w:val="false"/>
                <w:color w:val="000000"/>
                <w:sz w:val="20"/>
              </w:rPr>
              <w:t>
 </w:t>
            </w:r>
          </w:p>
          <w:bookmarkEnd w:id="25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55"/>
          <w:p>
            <w:pPr>
              <w:spacing w:after="20"/>
              <w:ind w:left="20"/>
              <w:jc w:val="both"/>
            </w:pPr>
            <w:r>
              <w:rPr>
                <w:rFonts w:ascii="Times New Roman"/>
                <w:b w:val="false"/>
                <w:i w:val="false"/>
                <w:color w:val="000000"/>
                <w:sz w:val="20"/>
              </w:rPr>
              <w:t>
 </w:t>
            </w:r>
          </w:p>
          <w:bookmarkEnd w:id="25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56"/>
          <w:p>
            <w:pPr>
              <w:spacing w:after="20"/>
              <w:ind w:left="20"/>
              <w:jc w:val="both"/>
            </w:pPr>
            <w:r>
              <w:rPr>
                <w:rFonts w:ascii="Times New Roman"/>
                <w:b w:val="false"/>
                <w:i w:val="false"/>
                <w:color w:val="000000"/>
                <w:sz w:val="20"/>
              </w:rPr>
              <w:t>
 </w:t>
            </w:r>
          </w:p>
          <w:bookmarkEnd w:id="25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212673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57"/>
          <w:p>
            <w:pPr>
              <w:spacing w:after="20"/>
              <w:ind w:left="20"/>
              <w:jc w:val="both"/>
            </w:pPr>
            <w:r>
              <w:rPr>
                <w:rFonts w:ascii="Times New Roman"/>
                <w:b w:val="false"/>
                <w:i w:val="false"/>
                <w:color w:val="000000"/>
                <w:sz w:val="20"/>
              </w:rPr>
              <w:t>
 </w:t>
            </w:r>
          </w:p>
          <w:bookmarkEnd w:id="25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155340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58"/>
          <w:p>
            <w:pPr>
              <w:spacing w:after="20"/>
              <w:ind w:left="20"/>
              <w:jc w:val="both"/>
            </w:pPr>
            <w:r>
              <w:rPr>
                <w:rFonts w:ascii="Times New Roman"/>
                <w:b w:val="false"/>
                <w:i w:val="false"/>
                <w:color w:val="000000"/>
                <w:sz w:val="20"/>
              </w:rPr>
              <w:t>
 </w:t>
            </w:r>
          </w:p>
          <w:bookmarkEnd w:id="25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59"/>
          <w:p>
            <w:pPr>
              <w:spacing w:after="20"/>
              <w:ind w:left="20"/>
              <w:jc w:val="both"/>
            </w:pPr>
            <w:r>
              <w:rPr>
                <w:rFonts w:ascii="Times New Roman"/>
                <w:b w:val="false"/>
                <w:i w:val="false"/>
                <w:color w:val="000000"/>
                <w:sz w:val="20"/>
              </w:rPr>
              <w:t>
 </w:t>
            </w:r>
          </w:p>
          <w:bookmarkEnd w:id="25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60"/>
          <w:p>
            <w:pPr>
              <w:spacing w:after="20"/>
              <w:ind w:left="20"/>
              <w:jc w:val="both"/>
            </w:pPr>
            <w:r>
              <w:rPr>
                <w:rFonts w:ascii="Times New Roman"/>
                <w:b w:val="false"/>
                <w:i w:val="false"/>
                <w:color w:val="000000"/>
                <w:sz w:val="20"/>
              </w:rPr>
              <w:t>
 </w:t>
            </w:r>
          </w:p>
          <w:bookmarkEnd w:id="26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еңбек инспекциясы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75363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61"/>
          <w:p>
            <w:pPr>
              <w:spacing w:after="20"/>
              <w:ind w:left="20"/>
              <w:jc w:val="both"/>
            </w:pPr>
            <w:r>
              <w:rPr>
                <w:rFonts w:ascii="Times New Roman"/>
                <w:b w:val="false"/>
                <w:i w:val="false"/>
                <w:color w:val="000000"/>
                <w:sz w:val="20"/>
              </w:rPr>
              <w:t>
 </w:t>
            </w:r>
          </w:p>
          <w:bookmarkEnd w:id="26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59883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62"/>
          <w:p>
            <w:pPr>
              <w:spacing w:after="20"/>
              <w:ind w:left="20"/>
              <w:jc w:val="both"/>
            </w:pPr>
            <w:r>
              <w:rPr>
                <w:rFonts w:ascii="Times New Roman"/>
                <w:b w:val="false"/>
                <w:i w:val="false"/>
                <w:color w:val="000000"/>
                <w:sz w:val="20"/>
              </w:rPr>
              <w:t>
 </w:t>
            </w:r>
          </w:p>
          <w:bookmarkEnd w:id="26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63"/>
          <w:p>
            <w:pPr>
              <w:spacing w:after="20"/>
              <w:ind w:left="20"/>
              <w:jc w:val="both"/>
            </w:pPr>
            <w:r>
              <w:rPr>
                <w:rFonts w:ascii="Times New Roman"/>
                <w:b w:val="false"/>
                <w:i w:val="false"/>
                <w:color w:val="000000"/>
                <w:sz w:val="20"/>
              </w:rPr>
              <w:t>
07</w:t>
            </w:r>
          </w:p>
          <w:bookmarkEnd w:id="26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19519643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64"/>
          <w:p>
            <w:pPr>
              <w:spacing w:after="20"/>
              <w:ind w:left="20"/>
              <w:jc w:val="both"/>
            </w:pPr>
            <w:r>
              <w:rPr>
                <w:rFonts w:ascii="Times New Roman"/>
                <w:b w:val="false"/>
                <w:i w:val="false"/>
                <w:color w:val="000000"/>
                <w:sz w:val="20"/>
              </w:rPr>
              <w:t>
 </w:t>
            </w:r>
          </w:p>
          <w:bookmarkEnd w:id="26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12769721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65"/>
          <w:p>
            <w:pPr>
              <w:spacing w:after="20"/>
              <w:ind w:left="20"/>
              <w:jc w:val="both"/>
            </w:pPr>
            <w:r>
              <w:rPr>
                <w:rFonts w:ascii="Times New Roman"/>
                <w:b w:val="false"/>
                <w:i w:val="false"/>
                <w:color w:val="000000"/>
                <w:sz w:val="20"/>
              </w:rPr>
              <w:t>
 </w:t>
            </w:r>
          </w:p>
          <w:bookmarkEnd w:id="26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12769721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66"/>
          <w:p>
            <w:pPr>
              <w:spacing w:after="20"/>
              <w:ind w:left="20"/>
              <w:jc w:val="both"/>
            </w:pPr>
            <w:r>
              <w:rPr>
                <w:rFonts w:ascii="Times New Roman"/>
                <w:b w:val="false"/>
                <w:i w:val="false"/>
                <w:color w:val="000000"/>
                <w:sz w:val="20"/>
              </w:rPr>
              <w:t>
 </w:t>
            </w:r>
          </w:p>
          <w:bookmarkEnd w:id="26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1569898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67"/>
          <w:p>
            <w:pPr>
              <w:spacing w:after="20"/>
              <w:ind w:left="20"/>
              <w:jc w:val="both"/>
            </w:pPr>
            <w:r>
              <w:rPr>
                <w:rFonts w:ascii="Times New Roman"/>
                <w:b w:val="false"/>
                <w:i w:val="false"/>
                <w:color w:val="000000"/>
                <w:sz w:val="20"/>
              </w:rPr>
              <w:t>
 </w:t>
            </w:r>
          </w:p>
          <w:bookmarkEnd w:id="26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11199823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68"/>
          <w:p>
            <w:pPr>
              <w:spacing w:after="20"/>
              <w:ind w:left="20"/>
              <w:jc w:val="both"/>
            </w:pPr>
            <w:r>
              <w:rPr>
                <w:rFonts w:ascii="Times New Roman"/>
                <w:b w:val="false"/>
                <w:i w:val="false"/>
                <w:color w:val="000000"/>
                <w:sz w:val="20"/>
              </w:rPr>
              <w:t>
 </w:t>
            </w:r>
          </w:p>
          <w:bookmarkEnd w:id="26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6749922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69"/>
          <w:p>
            <w:pPr>
              <w:spacing w:after="20"/>
              <w:ind w:left="20"/>
              <w:jc w:val="both"/>
            </w:pPr>
            <w:r>
              <w:rPr>
                <w:rFonts w:ascii="Times New Roman"/>
                <w:b w:val="false"/>
                <w:i w:val="false"/>
                <w:color w:val="000000"/>
                <w:sz w:val="20"/>
              </w:rPr>
              <w:t>
 </w:t>
            </w:r>
          </w:p>
          <w:bookmarkEnd w:id="26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1876848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70"/>
          <w:p>
            <w:pPr>
              <w:spacing w:after="20"/>
              <w:ind w:left="20"/>
              <w:jc w:val="both"/>
            </w:pPr>
            <w:r>
              <w:rPr>
                <w:rFonts w:ascii="Times New Roman"/>
                <w:b w:val="false"/>
                <w:i w:val="false"/>
                <w:color w:val="000000"/>
                <w:sz w:val="20"/>
              </w:rPr>
              <w:t>
 </w:t>
            </w:r>
          </w:p>
          <w:bookmarkEnd w:id="27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1876848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71"/>
          <w:p>
            <w:pPr>
              <w:spacing w:after="20"/>
              <w:ind w:left="20"/>
              <w:jc w:val="both"/>
            </w:pPr>
            <w:r>
              <w:rPr>
                <w:rFonts w:ascii="Times New Roman"/>
                <w:b w:val="false"/>
                <w:i w:val="false"/>
                <w:color w:val="000000"/>
                <w:sz w:val="20"/>
              </w:rPr>
              <w:t>
 </w:t>
            </w:r>
          </w:p>
          <w:bookmarkEnd w:id="27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4873074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72"/>
          <w:p>
            <w:pPr>
              <w:spacing w:after="20"/>
              <w:ind w:left="20"/>
              <w:jc w:val="both"/>
            </w:pPr>
            <w:r>
              <w:rPr>
                <w:rFonts w:ascii="Times New Roman"/>
                <w:b w:val="false"/>
                <w:i w:val="false"/>
                <w:color w:val="000000"/>
                <w:sz w:val="20"/>
              </w:rPr>
              <w:t>
 </w:t>
            </w:r>
          </w:p>
          <w:bookmarkEnd w:id="27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155279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73"/>
          <w:p>
            <w:pPr>
              <w:spacing w:after="20"/>
              <w:ind w:left="20"/>
              <w:jc w:val="both"/>
            </w:pPr>
            <w:r>
              <w:rPr>
                <w:rFonts w:ascii="Times New Roman"/>
                <w:b w:val="false"/>
                <w:i w:val="false"/>
                <w:color w:val="000000"/>
                <w:sz w:val="20"/>
              </w:rPr>
              <w:t>
 </w:t>
            </w:r>
          </w:p>
          <w:bookmarkEnd w:id="27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206799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74"/>
          <w:p>
            <w:pPr>
              <w:spacing w:after="20"/>
              <w:ind w:left="20"/>
              <w:jc w:val="both"/>
            </w:pPr>
            <w:r>
              <w:rPr>
                <w:rFonts w:ascii="Times New Roman"/>
                <w:b w:val="false"/>
                <w:i w:val="false"/>
                <w:color w:val="000000"/>
                <w:sz w:val="20"/>
              </w:rPr>
              <w:t>
 </w:t>
            </w:r>
          </w:p>
          <w:bookmarkEnd w:id="27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75"/>
          <w:p>
            <w:pPr>
              <w:spacing w:after="20"/>
              <w:ind w:left="20"/>
              <w:jc w:val="both"/>
            </w:pPr>
            <w:r>
              <w:rPr>
                <w:rFonts w:ascii="Times New Roman"/>
                <w:b w:val="false"/>
                <w:i w:val="false"/>
                <w:color w:val="000000"/>
                <w:sz w:val="20"/>
              </w:rPr>
              <w:t>
 </w:t>
            </w:r>
          </w:p>
          <w:bookmarkEnd w:id="27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елді мекендерді сумен жабдықтау жүйесін дамытуға берілетін нысаналы даму трансферттері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2427947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76"/>
          <w:p>
            <w:pPr>
              <w:spacing w:after="20"/>
              <w:ind w:left="20"/>
              <w:jc w:val="both"/>
            </w:pPr>
            <w:r>
              <w:rPr>
                <w:rFonts w:ascii="Times New Roman"/>
                <w:b w:val="false"/>
                <w:i w:val="false"/>
                <w:color w:val="000000"/>
                <w:sz w:val="20"/>
              </w:rPr>
              <w:t>
 </w:t>
            </w:r>
          </w:p>
          <w:bookmarkEnd w:id="27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442739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77"/>
          <w:p>
            <w:pPr>
              <w:spacing w:after="20"/>
              <w:ind w:left="20"/>
              <w:jc w:val="both"/>
            </w:pPr>
            <w:r>
              <w:rPr>
                <w:rFonts w:ascii="Times New Roman"/>
                <w:b w:val="false"/>
                <w:i w:val="false"/>
                <w:color w:val="000000"/>
                <w:sz w:val="20"/>
              </w:rPr>
              <w:t>
 </w:t>
            </w:r>
          </w:p>
          <w:bookmarkEnd w:id="27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111977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78"/>
          <w:p>
            <w:pPr>
              <w:spacing w:after="20"/>
              <w:ind w:left="20"/>
              <w:jc w:val="both"/>
            </w:pPr>
            <w:r>
              <w:rPr>
                <w:rFonts w:ascii="Times New Roman"/>
                <w:b w:val="false"/>
                <w:i w:val="false"/>
                <w:color w:val="000000"/>
                <w:sz w:val="20"/>
              </w:rPr>
              <w:t>
 </w:t>
            </w:r>
          </w:p>
          <w:bookmarkEnd w:id="27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1367879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79"/>
          <w:p>
            <w:pPr>
              <w:spacing w:after="20"/>
              <w:ind w:left="20"/>
              <w:jc w:val="both"/>
            </w:pPr>
            <w:r>
              <w:rPr>
                <w:rFonts w:ascii="Times New Roman"/>
                <w:b w:val="false"/>
                <w:i w:val="false"/>
                <w:color w:val="000000"/>
                <w:sz w:val="20"/>
              </w:rPr>
              <w:t>
 </w:t>
            </w:r>
          </w:p>
          <w:bookmarkEnd w:id="27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80"/>
          <w:p>
            <w:pPr>
              <w:spacing w:after="20"/>
              <w:ind w:left="20"/>
              <w:jc w:val="both"/>
            </w:pPr>
            <w:r>
              <w:rPr>
                <w:rFonts w:ascii="Times New Roman"/>
                <w:b w:val="false"/>
                <w:i w:val="false"/>
                <w:color w:val="000000"/>
                <w:sz w:val="20"/>
              </w:rPr>
              <w:t>
08</w:t>
            </w:r>
          </w:p>
          <w:bookmarkEnd w:id="28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12785971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81"/>
          <w:p>
            <w:pPr>
              <w:spacing w:after="20"/>
              <w:ind w:left="20"/>
              <w:jc w:val="both"/>
            </w:pPr>
            <w:r>
              <w:rPr>
                <w:rFonts w:ascii="Times New Roman"/>
                <w:b w:val="false"/>
                <w:i w:val="false"/>
                <w:color w:val="000000"/>
                <w:sz w:val="20"/>
              </w:rPr>
              <w:t>
 </w:t>
            </w:r>
          </w:p>
          <w:bookmarkEnd w:id="28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4659215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82"/>
          <w:p>
            <w:pPr>
              <w:spacing w:after="20"/>
              <w:ind w:left="20"/>
              <w:jc w:val="both"/>
            </w:pPr>
            <w:r>
              <w:rPr>
                <w:rFonts w:ascii="Times New Roman"/>
                <w:b w:val="false"/>
                <w:i w:val="false"/>
                <w:color w:val="000000"/>
                <w:sz w:val="20"/>
              </w:rPr>
              <w:t>
 </w:t>
            </w:r>
          </w:p>
          <w:bookmarkEnd w:id="28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1702901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83"/>
          <w:p>
            <w:pPr>
              <w:spacing w:after="20"/>
              <w:ind w:left="20"/>
              <w:jc w:val="both"/>
            </w:pPr>
            <w:r>
              <w:rPr>
                <w:rFonts w:ascii="Times New Roman"/>
                <w:b w:val="false"/>
                <w:i w:val="false"/>
                <w:color w:val="000000"/>
                <w:sz w:val="20"/>
              </w:rPr>
              <w:t>
 </w:t>
            </w:r>
          </w:p>
          <w:bookmarkEnd w:id="28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1702901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84"/>
          <w:p>
            <w:pPr>
              <w:spacing w:after="20"/>
              <w:ind w:left="20"/>
              <w:jc w:val="both"/>
            </w:pPr>
            <w:r>
              <w:rPr>
                <w:rFonts w:ascii="Times New Roman"/>
                <w:b w:val="false"/>
                <w:i w:val="false"/>
                <w:color w:val="000000"/>
                <w:sz w:val="20"/>
              </w:rPr>
              <w:t>
 </w:t>
            </w:r>
          </w:p>
          <w:bookmarkEnd w:id="28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2956314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85"/>
          <w:p>
            <w:pPr>
              <w:spacing w:after="20"/>
              <w:ind w:left="20"/>
              <w:jc w:val="both"/>
            </w:pPr>
            <w:r>
              <w:rPr>
                <w:rFonts w:ascii="Times New Roman"/>
                <w:b w:val="false"/>
                <w:i w:val="false"/>
                <w:color w:val="000000"/>
                <w:sz w:val="20"/>
              </w:rPr>
              <w:t>
 </w:t>
            </w:r>
          </w:p>
          <w:bookmarkEnd w:id="28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1214691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86"/>
          <w:p>
            <w:pPr>
              <w:spacing w:after="20"/>
              <w:ind w:left="20"/>
              <w:jc w:val="both"/>
            </w:pPr>
            <w:r>
              <w:rPr>
                <w:rFonts w:ascii="Times New Roman"/>
                <w:b w:val="false"/>
                <w:i w:val="false"/>
                <w:color w:val="000000"/>
                <w:sz w:val="20"/>
              </w:rPr>
              <w:t>
 </w:t>
            </w:r>
          </w:p>
          <w:bookmarkEnd w:id="28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264865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87"/>
          <w:p>
            <w:pPr>
              <w:spacing w:after="20"/>
              <w:ind w:left="20"/>
              <w:jc w:val="both"/>
            </w:pPr>
            <w:r>
              <w:rPr>
                <w:rFonts w:ascii="Times New Roman"/>
                <w:b w:val="false"/>
                <w:i w:val="false"/>
                <w:color w:val="000000"/>
                <w:sz w:val="20"/>
              </w:rPr>
              <w:t>
 </w:t>
            </w:r>
          </w:p>
          <w:bookmarkEnd w:id="28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1396758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88"/>
          <w:p>
            <w:pPr>
              <w:spacing w:after="20"/>
              <w:ind w:left="20"/>
              <w:jc w:val="both"/>
            </w:pPr>
            <w:r>
              <w:rPr>
                <w:rFonts w:ascii="Times New Roman"/>
                <w:b w:val="false"/>
                <w:i w:val="false"/>
                <w:color w:val="000000"/>
                <w:sz w:val="20"/>
              </w:rPr>
              <w:t>
 </w:t>
            </w:r>
          </w:p>
          <w:bookmarkEnd w:id="28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жергілікті маңызы бар әлеуметтік маңызды іс-шараларды іске асыру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89"/>
          <w:p>
            <w:pPr>
              <w:spacing w:after="20"/>
              <w:ind w:left="20"/>
              <w:jc w:val="both"/>
            </w:pPr>
            <w:r>
              <w:rPr>
                <w:rFonts w:ascii="Times New Roman"/>
                <w:b w:val="false"/>
                <w:i w:val="false"/>
                <w:color w:val="000000"/>
                <w:sz w:val="20"/>
              </w:rPr>
              <w:t>
 </w:t>
            </w:r>
          </w:p>
          <w:bookmarkEnd w:id="28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5958233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90"/>
          <w:p>
            <w:pPr>
              <w:spacing w:after="20"/>
              <w:ind w:left="20"/>
              <w:jc w:val="both"/>
            </w:pPr>
            <w:r>
              <w:rPr>
                <w:rFonts w:ascii="Times New Roman"/>
                <w:b w:val="false"/>
                <w:i w:val="false"/>
                <w:color w:val="000000"/>
                <w:sz w:val="20"/>
              </w:rPr>
              <w:t>
 </w:t>
            </w:r>
          </w:p>
          <w:bookmarkEnd w:id="29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708682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91"/>
          <w:p>
            <w:pPr>
              <w:spacing w:after="20"/>
              <w:ind w:left="20"/>
              <w:jc w:val="both"/>
            </w:pPr>
            <w:r>
              <w:rPr>
                <w:rFonts w:ascii="Times New Roman"/>
                <w:b w:val="false"/>
                <w:i w:val="false"/>
                <w:color w:val="000000"/>
                <w:sz w:val="20"/>
              </w:rPr>
              <w:t>
 </w:t>
            </w:r>
          </w:p>
          <w:bookmarkEnd w:id="29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және туризм объектілерін дамыту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708682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92"/>
          <w:p>
            <w:pPr>
              <w:spacing w:after="20"/>
              <w:ind w:left="20"/>
              <w:jc w:val="both"/>
            </w:pPr>
            <w:r>
              <w:rPr>
                <w:rFonts w:ascii="Times New Roman"/>
                <w:b w:val="false"/>
                <w:i w:val="false"/>
                <w:color w:val="000000"/>
                <w:sz w:val="20"/>
              </w:rPr>
              <w:t>
 </w:t>
            </w:r>
          </w:p>
          <w:bookmarkEnd w:id="29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5249551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93"/>
          <w:p>
            <w:pPr>
              <w:spacing w:after="20"/>
              <w:ind w:left="20"/>
              <w:jc w:val="both"/>
            </w:pPr>
            <w:r>
              <w:rPr>
                <w:rFonts w:ascii="Times New Roman"/>
                <w:b w:val="false"/>
                <w:i w:val="false"/>
                <w:color w:val="000000"/>
                <w:sz w:val="20"/>
              </w:rPr>
              <w:t>
 </w:t>
            </w:r>
          </w:p>
          <w:bookmarkEnd w:id="29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94"/>
          <w:p>
            <w:pPr>
              <w:spacing w:after="20"/>
              <w:ind w:left="20"/>
              <w:jc w:val="both"/>
            </w:pPr>
            <w:r>
              <w:rPr>
                <w:rFonts w:ascii="Times New Roman"/>
                <w:b w:val="false"/>
                <w:i w:val="false"/>
                <w:color w:val="000000"/>
                <w:sz w:val="20"/>
              </w:rPr>
              <w:t>
 </w:t>
            </w:r>
          </w:p>
          <w:bookmarkEnd w:id="29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176802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95"/>
          <w:p>
            <w:pPr>
              <w:spacing w:after="20"/>
              <w:ind w:left="20"/>
              <w:jc w:val="both"/>
            </w:pPr>
            <w:r>
              <w:rPr>
                <w:rFonts w:ascii="Times New Roman"/>
                <w:b w:val="false"/>
                <w:i w:val="false"/>
                <w:color w:val="000000"/>
                <w:sz w:val="20"/>
              </w:rPr>
              <w:t>
 </w:t>
            </w:r>
          </w:p>
          <w:bookmarkEnd w:id="29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4835206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96"/>
          <w:p>
            <w:pPr>
              <w:spacing w:after="20"/>
              <w:ind w:left="20"/>
              <w:jc w:val="both"/>
            </w:pPr>
            <w:r>
              <w:rPr>
                <w:rFonts w:ascii="Times New Roman"/>
                <w:b w:val="false"/>
                <w:i w:val="false"/>
                <w:color w:val="000000"/>
                <w:sz w:val="20"/>
              </w:rPr>
              <w:t>
 </w:t>
            </w:r>
          </w:p>
          <w:bookmarkEnd w:id="29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97"/>
          <w:p>
            <w:pPr>
              <w:spacing w:after="20"/>
              <w:ind w:left="20"/>
              <w:jc w:val="both"/>
            </w:pPr>
            <w:r>
              <w:rPr>
                <w:rFonts w:ascii="Times New Roman"/>
                <w:b w:val="false"/>
                <w:i w:val="false"/>
                <w:color w:val="000000"/>
                <w:sz w:val="20"/>
              </w:rPr>
              <w:t>
 </w:t>
            </w:r>
          </w:p>
          <w:bookmarkEnd w:id="29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156379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98"/>
          <w:p>
            <w:pPr>
              <w:spacing w:after="20"/>
              <w:ind w:left="20"/>
              <w:jc w:val="both"/>
            </w:pPr>
            <w:r>
              <w:rPr>
                <w:rFonts w:ascii="Times New Roman"/>
                <w:b w:val="false"/>
                <w:i w:val="false"/>
                <w:color w:val="000000"/>
                <w:sz w:val="20"/>
              </w:rPr>
              <w:t>
 </w:t>
            </w:r>
          </w:p>
          <w:bookmarkEnd w:id="29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99"/>
          <w:p>
            <w:pPr>
              <w:spacing w:after="20"/>
              <w:ind w:left="20"/>
              <w:jc w:val="both"/>
            </w:pPr>
            <w:r>
              <w:rPr>
                <w:rFonts w:ascii="Times New Roman"/>
                <w:b w:val="false"/>
                <w:i w:val="false"/>
                <w:color w:val="000000"/>
                <w:sz w:val="20"/>
              </w:rPr>
              <w:t>
 </w:t>
            </w:r>
          </w:p>
          <w:bookmarkEnd w:id="29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1200828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00"/>
          <w:p>
            <w:pPr>
              <w:spacing w:after="20"/>
              <w:ind w:left="20"/>
              <w:jc w:val="both"/>
            </w:pPr>
            <w:r>
              <w:rPr>
                <w:rFonts w:ascii="Times New Roman"/>
                <w:b w:val="false"/>
                <w:i w:val="false"/>
                <w:color w:val="000000"/>
                <w:sz w:val="20"/>
              </w:rPr>
              <w:t>
 </w:t>
            </w:r>
          </w:p>
          <w:bookmarkEnd w:id="30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845384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01"/>
          <w:p>
            <w:pPr>
              <w:spacing w:after="20"/>
              <w:ind w:left="20"/>
              <w:jc w:val="both"/>
            </w:pPr>
            <w:r>
              <w:rPr>
                <w:rFonts w:ascii="Times New Roman"/>
                <w:b w:val="false"/>
                <w:i w:val="false"/>
                <w:color w:val="000000"/>
                <w:sz w:val="20"/>
              </w:rPr>
              <w:t>
 </w:t>
            </w:r>
          </w:p>
          <w:bookmarkEnd w:id="30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845384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02"/>
          <w:p>
            <w:pPr>
              <w:spacing w:after="20"/>
              <w:ind w:left="20"/>
              <w:jc w:val="both"/>
            </w:pPr>
            <w:r>
              <w:rPr>
                <w:rFonts w:ascii="Times New Roman"/>
                <w:b w:val="false"/>
                <w:i w:val="false"/>
                <w:color w:val="000000"/>
                <w:sz w:val="20"/>
              </w:rPr>
              <w:t>
 </w:t>
            </w:r>
          </w:p>
          <w:bookmarkEnd w:id="30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74453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03"/>
          <w:p>
            <w:pPr>
              <w:spacing w:after="20"/>
              <w:ind w:left="20"/>
              <w:jc w:val="both"/>
            </w:pPr>
            <w:r>
              <w:rPr>
                <w:rFonts w:ascii="Times New Roman"/>
                <w:b w:val="false"/>
                <w:i w:val="false"/>
                <w:color w:val="000000"/>
                <w:sz w:val="20"/>
              </w:rPr>
              <w:t>
 </w:t>
            </w:r>
          </w:p>
          <w:bookmarkEnd w:id="30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04"/>
          <w:p>
            <w:pPr>
              <w:spacing w:after="20"/>
              <w:ind w:left="20"/>
              <w:jc w:val="both"/>
            </w:pPr>
            <w:r>
              <w:rPr>
                <w:rFonts w:ascii="Times New Roman"/>
                <w:b w:val="false"/>
                <w:i w:val="false"/>
                <w:color w:val="000000"/>
                <w:sz w:val="20"/>
              </w:rPr>
              <w:t>
 </w:t>
            </w:r>
          </w:p>
          <w:bookmarkEnd w:id="30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халықтарының басқа да тiлдерін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05"/>
          <w:p>
            <w:pPr>
              <w:spacing w:after="20"/>
              <w:ind w:left="20"/>
              <w:jc w:val="both"/>
            </w:pPr>
            <w:r>
              <w:rPr>
                <w:rFonts w:ascii="Times New Roman"/>
                <w:b w:val="false"/>
                <w:i w:val="false"/>
                <w:color w:val="000000"/>
                <w:sz w:val="20"/>
              </w:rPr>
              <w:t>
 </w:t>
            </w:r>
          </w:p>
          <w:bookmarkEnd w:id="30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06"/>
          <w:p>
            <w:pPr>
              <w:spacing w:after="20"/>
              <w:ind w:left="20"/>
              <w:jc w:val="both"/>
            </w:pPr>
            <w:r>
              <w:rPr>
                <w:rFonts w:ascii="Times New Roman"/>
                <w:b w:val="false"/>
                <w:i w:val="false"/>
                <w:color w:val="000000"/>
                <w:sz w:val="20"/>
              </w:rPr>
              <w:t>
 </w:t>
            </w:r>
          </w:p>
          <w:bookmarkEnd w:id="30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объектілерін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07"/>
          <w:p>
            <w:pPr>
              <w:spacing w:after="20"/>
              <w:ind w:left="20"/>
              <w:jc w:val="both"/>
            </w:pPr>
            <w:r>
              <w:rPr>
                <w:rFonts w:ascii="Times New Roman"/>
                <w:b w:val="false"/>
                <w:i w:val="false"/>
                <w:color w:val="000000"/>
                <w:sz w:val="20"/>
              </w:rPr>
              <w:t>
 </w:t>
            </w:r>
          </w:p>
          <w:bookmarkEnd w:id="30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266991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08"/>
          <w:p>
            <w:pPr>
              <w:spacing w:after="20"/>
              <w:ind w:left="20"/>
              <w:jc w:val="both"/>
            </w:pPr>
            <w:r>
              <w:rPr>
                <w:rFonts w:ascii="Times New Roman"/>
                <w:b w:val="false"/>
                <w:i w:val="false"/>
                <w:color w:val="000000"/>
                <w:sz w:val="20"/>
              </w:rPr>
              <w:t>
 </w:t>
            </w:r>
          </w:p>
          <w:bookmarkEnd w:id="30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135957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09"/>
          <w:p>
            <w:pPr>
              <w:spacing w:after="20"/>
              <w:ind w:left="20"/>
              <w:jc w:val="both"/>
            </w:pPr>
            <w:r>
              <w:rPr>
                <w:rFonts w:ascii="Times New Roman"/>
                <w:b w:val="false"/>
                <w:i w:val="false"/>
                <w:color w:val="000000"/>
                <w:sz w:val="20"/>
              </w:rPr>
              <w:t>
 </w:t>
            </w:r>
          </w:p>
          <w:bookmarkEnd w:id="30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сақталуын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131034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10"/>
          <w:p>
            <w:pPr>
              <w:spacing w:after="20"/>
              <w:ind w:left="20"/>
              <w:jc w:val="both"/>
            </w:pPr>
            <w:r>
              <w:rPr>
                <w:rFonts w:ascii="Times New Roman"/>
                <w:b w:val="false"/>
                <w:i w:val="false"/>
                <w:color w:val="000000"/>
                <w:sz w:val="20"/>
              </w:rPr>
              <w:t>
 </w:t>
            </w:r>
          </w:p>
          <w:bookmarkEnd w:id="31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11"/>
          <w:p>
            <w:pPr>
              <w:spacing w:after="20"/>
              <w:ind w:left="20"/>
              <w:jc w:val="both"/>
            </w:pPr>
            <w:r>
              <w:rPr>
                <w:rFonts w:ascii="Times New Roman"/>
                <w:b w:val="false"/>
                <w:i w:val="false"/>
                <w:color w:val="000000"/>
                <w:sz w:val="20"/>
              </w:rPr>
              <w:t>
 </w:t>
            </w:r>
          </w:p>
          <w:bookmarkEnd w:id="31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12"/>
          <w:p>
            <w:pPr>
              <w:spacing w:after="20"/>
              <w:ind w:left="20"/>
              <w:jc w:val="both"/>
            </w:pPr>
            <w:r>
              <w:rPr>
                <w:rFonts w:ascii="Times New Roman"/>
                <w:b w:val="false"/>
                <w:i w:val="false"/>
                <w:color w:val="000000"/>
                <w:sz w:val="20"/>
              </w:rPr>
              <w:t>
 </w:t>
            </w:r>
          </w:p>
          <w:bookmarkEnd w:id="31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13"/>
          <w:p>
            <w:pPr>
              <w:spacing w:after="20"/>
              <w:ind w:left="20"/>
              <w:jc w:val="both"/>
            </w:pPr>
            <w:r>
              <w:rPr>
                <w:rFonts w:ascii="Times New Roman"/>
                <w:b w:val="false"/>
                <w:i w:val="false"/>
                <w:color w:val="000000"/>
                <w:sz w:val="20"/>
              </w:rPr>
              <w:t>
 </w:t>
            </w:r>
          </w:p>
          <w:bookmarkEnd w:id="31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953409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14"/>
          <w:p>
            <w:pPr>
              <w:spacing w:after="20"/>
              <w:ind w:left="20"/>
              <w:jc w:val="both"/>
            </w:pPr>
            <w:r>
              <w:rPr>
                <w:rFonts w:ascii="Times New Roman"/>
                <w:b w:val="false"/>
                <w:i w:val="false"/>
                <w:color w:val="000000"/>
                <w:sz w:val="20"/>
              </w:rPr>
              <w:t>
 </w:t>
            </w:r>
          </w:p>
          <w:bookmarkEnd w:id="31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100551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15"/>
          <w:p>
            <w:pPr>
              <w:spacing w:after="20"/>
              <w:ind w:left="20"/>
              <w:jc w:val="both"/>
            </w:pPr>
            <w:r>
              <w:rPr>
                <w:rFonts w:ascii="Times New Roman"/>
                <w:b w:val="false"/>
                <w:i w:val="false"/>
                <w:color w:val="000000"/>
                <w:sz w:val="20"/>
              </w:rPr>
              <w:t>
 </w:t>
            </w:r>
          </w:p>
          <w:bookmarkEnd w:id="31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89330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16"/>
          <w:p>
            <w:pPr>
              <w:spacing w:after="20"/>
              <w:ind w:left="20"/>
              <w:jc w:val="both"/>
            </w:pPr>
            <w:r>
              <w:rPr>
                <w:rFonts w:ascii="Times New Roman"/>
                <w:b w:val="false"/>
                <w:i w:val="false"/>
                <w:color w:val="000000"/>
                <w:sz w:val="20"/>
              </w:rPr>
              <w:t>
 </w:t>
            </w:r>
          </w:p>
          <w:bookmarkEnd w:id="31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17"/>
          <w:p>
            <w:pPr>
              <w:spacing w:after="20"/>
              <w:ind w:left="20"/>
              <w:jc w:val="both"/>
            </w:pPr>
            <w:r>
              <w:rPr>
                <w:rFonts w:ascii="Times New Roman"/>
                <w:b w:val="false"/>
                <w:i w:val="false"/>
                <w:color w:val="000000"/>
                <w:sz w:val="20"/>
              </w:rPr>
              <w:t>
 </w:t>
            </w:r>
          </w:p>
          <w:bookmarkEnd w:id="31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18"/>
          <w:p>
            <w:pPr>
              <w:spacing w:after="20"/>
              <w:ind w:left="20"/>
              <w:jc w:val="both"/>
            </w:pPr>
            <w:r>
              <w:rPr>
                <w:rFonts w:ascii="Times New Roman"/>
                <w:b w:val="false"/>
                <w:i w:val="false"/>
                <w:color w:val="000000"/>
                <w:sz w:val="20"/>
              </w:rPr>
              <w:t>
 </w:t>
            </w:r>
          </w:p>
          <w:bookmarkEnd w:id="31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522814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19"/>
          <w:p>
            <w:pPr>
              <w:spacing w:after="20"/>
              <w:ind w:left="20"/>
              <w:jc w:val="both"/>
            </w:pPr>
            <w:r>
              <w:rPr>
                <w:rFonts w:ascii="Times New Roman"/>
                <w:b w:val="false"/>
                <w:i w:val="false"/>
                <w:color w:val="000000"/>
                <w:sz w:val="20"/>
              </w:rPr>
              <w:t>
 </w:t>
            </w:r>
          </w:p>
          <w:bookmarkEnd w:id="31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мұрағат ісін басқару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54224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20"/>
          <w:p>
            <w:pPr>
              <w:spacing w:after="20"/>
              <w:ind w:left="20"/>
              <w:jc w:val="both"/>
            </w:pPr>
            <w:r>
              <w:rPr>
                <w:rFonts w:ascii="Times New Roman"/>
                <w:b w:val="false"/>
                <w:i w:val="false"/>
                <w:color w:val="000000"/>
                <w:sz w:val="20"/>
              </w:rPr>
              <w:t>
 </w:t>
            </w:r>
          </w:p>
          <w:bookmarkEnd w:id="32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21"/>
          <w:p>
            <w:pPr>
              <w:spacing w:after="20"/>
              <w:ind w:left="20"/>
              <w:jc w:val="both"/>
            </w:pPr>
            <w:r>
              <w:rPr>
                <w:rFonts w:ascii="Times New Roman"/>
                <w:b w:val="false"/>
                <w:i w:val="false"/>
                <w:color w:val="000000"/>
                <w:sz w:val="20"/>
              </w:rPr>
              <w:t>
 </w:t>
            </w:r>
          </w:p>
          <w:bookmarkEnd w:id="32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81685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22"/>
          <w:p>
            <w:pPr>
              <w:spacing w:after="20"/>
              <w:ind w:left="20"/>
              <w:jc w:val="both"/>
            </w:pPr>
            <w:r>
              <w:rPr>
                <w:rFonts w:ascii="Times New Roman"/>
                <w:b w:val="false"/>
                <w:i w:val="false"/>
                <w:color w:val="000000"/>
                <w:sz w:val="20"/>
              </w:rPr>
              <w:t>
 </w:t>
            </w:r>
          </w:p>
          <w:bookmarkEnd w:id="32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382238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23"/>
          <w:p>
            <w:pPr>
              <w:spacing w:after="20"/>
              <w:ind w:left="20"/>
              <w:jc w:val="both"/>
            </w:pPr>
            <w:r>
              <w:rPr>
                <w:rFonts w:ascii="Times New Roman"/>
                <w:b w:val="false"/>
                <w:i w:val="false"/>
                <w:color w:val="000000"/>
                <w:sz w:val="20"/>
              </w:rPr>
              <w:t>
 </w:t>
            </w:r>
          </w:p>
          <w:bookmarkEnd w:id="32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бойынша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330044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24"/>
          <w:p>
            <w:pPr>
              <w:spacing w:after="20"/>
              <w:ind w:left="20"/>
              <w:jc w:val="both"/>
            </w:pPr>
            <w:r>
              <w:rPr>
                <w:rFonts w:ascii="Times New Roman"/>
                <w:b w:val="false"/>
                <w:i w:val="false"/>
                <w:color w:val="000000"/>
                <w:sz w:val="20"/>
              </w:rPr>
              <w:t>
 </w:t>
            </w:r>
          </w:p>
          <w:bookmarkEnd w:id="32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 мәселелері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231699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25"/>
          <w:p>
            <w:pPr>
              <w:spacing w:after="20"/>
              <w:ind w:left="20"/>
              <w:jc w:val="both"/>
            </w:pPr>
            <w:r>
              <w:rPr>
                <w:rFonts w:ascii="Times New Roman"/>
                <w:b w:val="false"/>
                <w:i w:val="false"/>
                <w:color w:val="000000"/>
                <w:sz w:val="20"/>
              </w:rPr>
              <w:t>
 </w:t>
            </w:r>
          </w:p>
          <w:bookmarkEnd w:id="32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26"/>
          <w:p>
            <w:pPr>
              <w:spacing w:after="20"/>
              <w:ind w:left="20"/>
              <w:jc w:val="both"/>
            </w:pPr>
            <w:r>
              <w:rPr>
                <w:rFonts w:ascii="Times New Roman"/>
                <w:b w:val="false"/>
                <w:i w:val="false"/>
                <w:color w:val="000000"/>
                <w:sz w:val="20"/>
              </w:rPr>
              <w:t>
 </w:t>
            </w:r>
          </w:p>
          <w:bookmarkEnd w:id="32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56284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27"/>
          <w:p>
            <w:pPr>
              <w:spacing w:after="20"/>
              <w:ind w:left="20"/>
              <w:jc w:val="both"/>
            </w:pPr>
            <w:r>
              <w:rPr>
                <w:rFonts w:ascii="Times New Roman"/>
                <w:b w:val="false"/>
                <w:i w:val="false"/>
                <w:color w:val="000000"/>
                <w:sz w:val="20"/>
              </w:rPr>
              <w:t>
 </w:t>
            </w:r>
          </w:p>
          <w:bookmarkEnd w:id="32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28"/>
          <w:p>
            <w:pPr>
              <w:spacing w:after="20"/>
              <w:ind w:left="20"/>
              <w:jc w:val="both"/>
            </w:pPr>
            <w:r>
              <w:rPr>
                <w:rFonts w:ascii="Times New Roman"/>
                <w:b w:val="false"/>
                <w:i w:val="false"/>
                <w:color w:val="000000"/>
                <w:sz w:val="20"/>
              </w:rPr>
              <w:t>
 </w:t>
            </w:r>
          </w:p>
          <w:bookmarkEnd w:id="32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29"/>
          <w:p>
            <w:pPr>
              <w:spacing w:after="20"/>
              <w:ind w:left="20"/>
              <w:jc w:val="both"/>
            </w:pPr>
            <w:r>
              <w:rPr>
                <w:rFonts w:ascii="Times New Roman"/>
                <w:b w:val="false"/>
                <w:i w:val="false"/>
                <w:color w:val="000000"/>
                <w:sz w:val="20"/>
              </w:rPr>
              <w:t>
09</w:t>
            </w:r>
          </w:p>
          <w:bookmarkEnd w:id="32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30"/>
          <w:p>
            <w:pPr>
              <w:spacing w:after="20"/>
              <w:ind w:left="20"/>
              <w:jc w:val="both"/>
            </w:pPr>
            <w:r>
              <w:rPr>
                <w:rFonts w:ascii="Times New Roman"/>
                <w:b w:val="false"/>
                <w:i w:val="false"/>
                <w:color w:val="000000"/>
                <w:sz w:val="20"/>
              </w:rPr>
              <w:t>
 </w:t>
            </w:r>
          </w:p>
          <w:bookmarkEnd w:id="33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31"/>
          <w:p>
            <w:pPr>
              <w:spacing w:after="20"/>
              <w:ind w:left="20"/>
              <w:jc w:val="both"/>
            </w:pPr>
            <w:r>
              <w:rPr>
                <w:rFonts w:ascii="Times New Roman"/>
                <w:b w:val="false"/>
                <w:i w:val="false"/>
                <w:color w:val="000000"/>
                <w:sz w:val="20"/>
              </w:rPr>
              <w:t>
 </w:t>
            </w:r>
          </w:p>
          <w:bookmarkEnd w:id="33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32"/>
          <w:p>
            <w:pPr>
              <w:spacing w:after="20"/>
              <w:ind w:left="20"/>
              <w:jc w:val="both"/>
            </w:pPr>
            <w:r>
              <w:rPr>
                <w:rFonts w:ascii="Times New Roman"/>
                <w:b w:val="false"/>
                <w:i w:val="false"/>
                <w:color w:val="000000"/>
                <w:sz w:val="20"/>
              </w:rPr>
              <w:t>
 </w:t>
            </w:r>
          </w:p>
          <w:bookmarkEnd w:id="33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жүйесін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33"/>
          <w:p>
            <w:pPr>
              <w:spacing w:after="20"/>
              <w:ind w:left="20"/>
              <w:jc w:val="both"/>
            </w:pPr>
            <w:r>
              <w:rPr>
                <w:rFonts w:ascii="Times New Roman"/>
                <w:b w:val="false"/>
                <w:i w:val="false"/>
                <w:color w:val="000000"/>
                <w:sz w:val="20"/>
              </w:rPr>
              <w:t>
 </w:t>
            </w:r>
          </w:p>
          <w:bookmarkEnd w:id="33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Аудандарың (облыстық маңызы бар қалалардың) бюджеттеріне жылу-энергетикалық жүйесін дамытуға берілетін нысаналы даму трансферттері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34"/>
          <w:p>
            <w:pPr>
              <w:spacing w:after="20"/>
              <w:ind w:left="20"/>
              <w:jc w:val="both"/>
            </w:pPr>
            <w:r>
              <w:rPr>
                <w:rFonts w:ascii="Times New Roman"/>
                <w:b w:val="false"/>
                <w:i w:val="false"/>
                <w:color w:val="000000"/>
                <w:sz w:val="20"/>
              </w:rPr>
              <w:t>
10</w:t>
            </w:r>
          </w:p>
          <w:bookmarkEnd w:id="33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4760936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35"/>
          <w:p>
            <w:pPr>
              <w:spacing w:after="20"/>
              <w:ind w:left="20"/>
              <w:jc w:val="both"/>
            </w:pPr>
            <w:r>
              <w:rPr>
                <w:rFonts w:ascii="Times New Roman"/>
                <w:b w:val="false"/>
                <w:i w:val="false"/>
                <w:color w:val="000000"/>
                <w:sz w:val="20"/>
              </w:rPr>
              <w:t>
 </w:t>
            </w:r>
          </w:p>
          <w:bookmarkEnd w:id="33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3477404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36"/>
          <w:p>
            <w:pPr>
              <w:spacing w:after="20"/>
              <w:ind w:left="20"/>
              <w:jc w:val="both"/>
            </w:pPr>
            <w:r>
              <w:rPr>
                <w:rFonts w:ascii="Times New Roman"/>
                <w:b w:val="false"/>
                <w:i w:val="false"/>
                <w:color w:val="000000"/>
                <w:sz w:val="20"/>
              </w:rPr>
              <w:t>
 </w:t>
            </w:r>
          </w:p>
          <w:bookmarkEnd w:id="33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3457929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37"/>
          <w:p>
            <w:pPr>
              <w:spacing w:after="20"/>
              <w:ind w:left="20"/>
              <w:jc w:val="both"/>
            </w:pPr>
            <w:r>
              <w:rPr>
                <w:rFonts w:ascii="Times New Roman"/>
                <w:b w:val="false"/>
                <w:i w:val="false"/>
                <w:color w:val="000000"/>
                <w:sz w:val="20"/>
              </w:rPr>
              <w:t>
 </w:t>
            </w:r>
          </w:p>
          <w:bookmarkEnd w:id="33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62812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38"/>
          <w:p>
            <w:pPr>
              <w:spacing w:after="20"/>
              <w:ind w:left="20"/>
              <w:jc w:val="both"/>
            </w:pPr>
            <w:r>
              <w:rPr>
                <w:rFonts w:ascii="Times New Roman"/>
                <w:b w:val="false"/>
                <w:i w:val="false"/>
                <w:color w:val="000000"/>
                <w:sz w:val="20"/>
              </w:rPr>
              <w:t>
 </w:t>
            </w:r>
          </w:p>
          <w:bookmarkEnd w:id="33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39"/>
          <w:p>
            <w:pPr>
              <w:spacing w:after="20"/>
              <w:ind w:left="20"/>
              <w:jc w:val="both"/>
            </w:pPr>
            <w:r>
              <w:rPr>
                <w:rFonts w:ascii="Times New Roman"/>
                <w:b w:val="false"/>
                <w:i w:val="false"/>
                <w:color w:val="000000"/>
                <w:sz w:val="20"/>
              </w:rPr>
              <w:t>
 </w:t>
            </w:r>
          </w:p>
          <w:bookmarkEnd w:id="33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40"/>
          <w:p>
            <w:pPr>
              <w:spacing w:after="20"/>
              <w:ind w:left="20"/>
              <w:jc w:val="both"/>
            </w:pPr>
            <w:r>
              <w:rPr>
                <w:rFonts w:ascii="Times New Roman"/>
                <w:b w:val="false"/>
                <w:i w:val="false"/>
                <w:color w:val="000000"/>
                <w:sz w:val="20"/>
              </w:rPr>
              <w:t>
 </w:t>
            </w:r>
          </w:p>
          <w:bookmarkEnd w:id="34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41"/>
          <w:p>
            <w:pPr>
              <w:spacing w:after="20"/>
              <w:ind w:left="20"/>
              <w:jc w:val="both"/>
            </w:pPr>
            <w:r>
              <w:rPr>
                <w:rFonts w:ascii="Times New Roman"/>
                <w:b w:val="false"/>
                <w:i w:val="false"/>
                <w:color w:val="000000"/>
                <w:sz w:val="20"/>
              </w:rPr>
              <w:t>
 </w:t>
            </w:r>
          </w:p>
          <w:bookmarkEnd w:id="34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42"/>
          <w:p>
            <w:pPr>
              <w:spacing w:after="20"/>
              <w:ind w:left="20"/>
              <w:jc w:val="both"/>
            </w:pPr>
            <w:r>
              <w:rPr>
                <w:rFonts w:ascii="Times New Roman"/>
                <w:b w:val="false"/>
                <w:i w:val="false"/>
                <w:color w:val="000000"/>
                <w:sz w:val="20"/>
              </w:rPr>
              <w:t>
 </w:t>
            </w:r>
          </w:p>
          <w:bookmarkEnd w:id="34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43"/>
          <w:p>
            <w:pPr>
              <w:spacing w:after="20"/>
              <w:ind w:left="20"/>
              <w:jc w:val="both"/>
            </w:pPr>
            <w:r>
              <w:rPr>
                <w:rFonts w:ascii="Times New Roman"/>
                <w:b w:val="false"/>
                <w:i w:val="false"/>
                <w:color w:val="000000"/>
                <w:sz w:val="20"/>
              </w:rPr>
              <w:t>
 </w:t>
            </w:r>
          </w:p>
          <w:bookmarkEnd w:id="34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44"/>
          <w:p>
            <w:pPr>
              <w:spacing w:after="20"/>
              <w:ind w:left="20"/>
              <w:jc w:val="both"/>
            </w:pPr>
            <w:r>
              <w:rPr>
                <w:rFonts w:ascii="Times New Roman"/>
                <w:b w:val="false"/>
                <w:i w:val="false"/>
                <w:color w:val="000000"/>
                <w:sz w:val="20"/>
              </w:rPr>
              <w:t>
 </w:t>
            </w:r>
          </w:p>
          <w:bookmarkEnd w:id="34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45"/>
          <w:p>
            <w:pPr>
              <w:spacing w:after="20"/>
              <w:ind w:left="20"/>
              <w:jc w:val="both"/>
            </w:pPr>
            <w:r>
              <w:rPr>
                <w:rFonts w:ascii="Times New Roman"/>
                <w:b w:val="false"/>
                <w:i w:val="false"/>
                <w:color w:val="000000"/>
                <w:sz w:val="20"/>
              </w:rPr>
              <w:t>
 </w:t>
            </w:r>
          </w:p>
          <w:bookmarkEnd w:id="34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46"/>
          <w:p>
            <w:pPr>
              <w:spacing w:after="20"/>
              <w:ind w:left="20"/>
              <w:jc w:val="both"/>
            </w:pPr>
            <w:r>
              <w:rPr>
                <w:rFonts w:ascii="Times New Roman"/>
                <w:b w:val="false"/>
                <w:i w:val="false"/>
                <w:color w:val="000000"/>
                <w:sz w:val="20"/>
              </w:rPr>
              <w:t>
 </w:t>
            </w:r>
          </w:p>
          <w:bookmarkEnd w:id="34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47"/>
          <w:p>
            <w:pPr>
              <w:spacing w:after="20"/>
              <w:ind w:left="20"/>
              <w:jc w:val="both"/>
            </w:pPr>
            <w:r>
              <w:rPr>
                <w:rFonts w:ascii="Times New Roman"/>
                <w:b w:val="false"/>
                <w:i w:val="false"/>
                <w:color w:val="000000"/>
                <w:sz w:val="20"/>
              </w:rPr>
              <w:t>
 </w:t>
            </w:r>
          </w:p>
          <w:bookmarkEnd w:id="34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48"/>
          <w:p>
            <w:pPr>
              <w:spacing w:after="20"/>
              <w:ind w:left="20"/>
              <w:jc w:val="both"/>
            </w:pPr>
            <w:r>
              <w:rPr>
                <w:rFonts w:ascii="Times New Roman"/>
                <w:b w:val="false"/>
                <w:i w:val="false"/>
                <w:color w:val="000000"/>
                <w:sz w:val="20"/>
              </w:rPr>
              <w:t>
 </w:t>
            </w:r>
          </w:p>
          <w:bookmarkEnd w:id="34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49"/>
          <w:p>
            <w:pPr>
              <w:spacing w:after="20"/>
              <w:ind w:left="20"/>
              <w:jc w:val="both"/>
            </w:pPr>
            <w:r>
              <w:rPr>
                <w:rFonts w:ascii="Times New Roman"/>
                <w:b w:val="false"/>
                <w:i w:val="false"/>
                <w:color w:val="000000"/>
                <w:sz w:val="20"/>
              </w:rPr>
              <w:t>
 </w:t>
            </w:r>
          </w:p>
          <w:bookmarkEnd w:id="34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1127780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50"/>
          <w:p>
            <w:pPr>
              <w:spacing w:after="20"/>
              <w:ind w:left="20"/>
              <w:jc w:val="both"/>
            </w:pPr>
            <w:r>
              <w:rPr>
                <w:rFonts w:ascii="Times New Roman"/>
                <w:b w:val="false"/>
                <w:i w:val="false"/>
                <w:color w:val="000000"/>
                <w:sz w:val="20"/>
              </w:rPr>
              <w:t>
 </w:t>
            </w:r>
          </w:p>
          <w:bookmarkEnd w:id="35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1542152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51"/>
          <w:p>
            <w:pPr>
              <w:spacing w:after="20"/>
              <w:ind w:left="20"/>
              <w:jc w:val="both"/>
            </w:pPr>
            <w:r>
              <w:rPr>
                <w:rFonts w:ascii="Times New Roman"/>
                <w:b w:val="false"/>
                <w:i w:val="false"/>
                <w:color w:val="000000"/>
                <w:sz w:val="20"/>
              </w:rPr>
              <w:t>
 </w:t>
            </w:r>
          </w:p>
          <w:bookmarkEnd w:id="35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94527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52"/>
          <w:p>
            <w:pPr>
              <w:spacing w:after="20"/>
              <w:ind w:left="20"/>
              <w:jc w:val="both"/>
            </w:pPr>
            <w:r>
              <w:rPr>
                <w:rFonts w:ascii="Times New Roman"/>
                <w:b w:val="false"/>
                <w:i w:val="false"/>
                <w:color w:val="000000"/>
                <w:sz w:val="20"/>
              </w:rPr>
              <w:t>
 </w:t>
            </w:r>
          </w:p>
          <w:bookmarkEnd w:id="35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сондай-ақ технологиялық жабдықтың және ауыл шаруашылығы техникасының лизингі бойынша сыйақы мөлшерлемелерін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98818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53"/>
          <w:p>
            <w:pPr>
              <w:spacing w:after="20"/>
              <w:ind w:left="20"/>
              <w:jc w:val="both"/>
            </w:pPr>
            <w:r>
              <w:rPr>
                <w:rFonts w:ascii="Times New Roman"/>
                <w:b w:val="false"/>
                <w:i w:val="false"/>
                <w:color w:val="000000"/>
                <w:sz w:val="20"/>
              </w:rPr>
              <w:t>
 </w:t>
            </w:r>
          </w:p>
          <w:bookmarkEnd w:id="35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61556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54"/>
          <w:p>
            <w:pPr>
              <w:spacing w:after="20"/>
              <w:ind w:left="20"/>
              <w:jc w:val="both"/>
            </w:pPr>
            <w:r>
              <w:rPr>
                <w:rFonts w:ascii="Times New Roman"/>
                <w:b w:val="false"/>
                <w:i w:val="false"/>
                <w:color w:val="000000"/>
                <w:sz w:val="20"/>
              </w:rPr>
              <w:t>
 </w:t>
            </w:r>
          </w:p>
          <w:bookmarkEnd w:id="35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55"/>
          <w:p>
            <w:pPr>
              <w:spacing w:after="20"/>
              <w:ind w:left="20"/>
              <w:jc w:val="both"/>
            </w:pPr>
            <w:r>
              <w:rPr>
                <w:rFonts w:ascii="Times New Roman"/>
                <w:b w:val="false"/>
                <w:i w:val="false"/>
                <w:color w:val="000000"/>
                <w:sz w:val="20"/>
              </w:rPr>
              <w:t>
 </w:t>
            </w:r>
          </w:p>
          <w:bookmarkEnd w:id="35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56"/>
          <w:p>
            <w:pPr>
              <w:spacing w:after="20"/>
              <w:ind w:left="20"/>
              <w:jc w:val="both"/>
            </w:pPr>
            <w:r>
              <w:rPr>
                <w:rFonts w:ascii="Times New Roman"/>
                <w:b w:val="false"/>
                <w:i w:val="false"/>
                <w:color w:val="000000"/>
                <w:sz w:val="20"/>
              </w:rPr>
              <w:t>
 </w:t>
            </w:r>
          </w:p>
          <w:bookmarkEnd w:id="35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ветеринария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57"/>
          <w:p>
            <w:pPr>
              <w:spacing w:after="20"/>
              <w:ind w:left="20"/>
              <w:jc w:val="both"/>
            </w:pPr>
            <w:r>
              <w:rPr>
                <w:rFonts w:ascii="Times New Roman"/>
                <w:b w:val="false"/>
                <w:i w:val="false"/>
                <w:color w:val="000000"/>
                <w:sz w:val="20"/>
              </w:rPr>
              <w:t>
 </w:t>
            </w:r>
          </w:p>
          <w:bookmarkEnd w:id="35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58"/>
          <w:p>
            <w:pPr>
              <w:spacing w:after="20"/>
              <w:ind w:left="20"/>
              <w:jc w:val="both"/>
            </w:pPr>
            <w:r>
              <w:rPr>
                <w:rFonts w:ascii="Times New Roman"/>
                <w:b w:val="false"/>
                <w:i w:val="false"/>
                <w:color w:val="000000"/>
                <w:sz w:val="20"/>
              </w:rPr>
              <w:t>
 </w:t>
            </w:r>
          </w:p>
          <w:bookmarkEnd w:id="35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59"/>
          <w:p>
            <w:pPr>
              <w:spacing w:after="20"/>
              <w:ind w:left="20"/>
              <w:jc w:val="both"/>
            </w:pPr>
            <w:r>
              <w:rPr>
                <w:rFonts w:ascii="Times New Roman"/>
                <w:b w:val="false"/>
                <w:i w:val="false"/>
                <w:color w:val="000000"/>
                <w:sz w:val="20"/>
              </w:rPr>
              <w:t>
 </w:t>
            </w:r>
          </w:p>
          <w:bookmarkEnd w:id="35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60"/>
          <w:p>
            <w:pPr>
              <w:spacing w:after="20"/>
              <w:ind w:left="20"/>
              <w:jc w:val="both"/>
            </w:pPr>
            <w:r>
              <w:rPr>
                <w:rFonts w:ascii="Times New Roman"/>
                <w:b w:val="false"/>
                <w:i w:val="false"/>
                <w:color w:val="000000"/>
                <w:sz w:val="20"/>
              </w:rPr>
              <w:t>
 </w:t>
            </w:r>
          </w:p>
          <w:bookmarkEnd w:id="36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127065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61"/>
          <w:p>
            <w:pPr>
              <w:spacing w:after="20"/>
              <w:ind w:left="20"/>
              <w:jc w:val="both"/>
            </w:pPr>
            <w:r>
              <w:rPr>
                <w:rFonts w:ascii="Times New Roman"/>
                <w:b w:val="false"/>
                <w:i w:val="false"/>
                <w:color w:val="000000"/>
                <w:sz w:val="20"/>
              </w:rPr>
              <w:t>
 </w:t>
            </w:r>
          </w:p>
          <w:bookmarkEnd w:id="36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табиғатты пайдалануды реттеу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127065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62"/>
          <w:p>
            <w:pPr>
              <w:spacing w:after="20"/>
              <w:ind w:left="20"/>
              <w:jc w:val="both"/>
            </w:pPr>
            <w:r>
              <w:rPr>
                <w:rFonts w:ascii="Times New Roman"/>
                <w:b w:val="false"/>
                <w:i w:val="false"/>
                <w:color w:val="000000"/>
                <w:sz w:val="20"/>
              </w:rPr>
              <w:t>
 </w:t>
            </w:r>
          </w:p>
          <w:bookmarkEnd w:id="36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63"/>
          <w:p>
            <w:pPr>
              <w:spacing w:after="20"/>
              <w:ind w:left="20"/>
              <w:jc w:val="both"/>
            </w:pPr>
            <w:r>
              <w:rPr>
                <w:rFonts w:ascii="Times New Roman"/>
                <w:b w:val="false"/>
                <w:i w:val="false"/>
                <w:color w:val="000000"/>
                <w:sz w:val="20"/>
              </w:rPr>
              <w:t>
 </w:t>
            </w:r>
          </w:p>
          <w:bookmarkEnd w:id="36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64"/>
          <w:p>
            <w:pPr>
              <w:spacing w:after="20"/>
              <w:ind w:left="20"/>
              <w:jc w:val="both"/>
            </w:pPr>
            <w:r>
              <w:rPr>
                <w:rFonts w:ascii="Times New Roman"/>
                <w:b w:val="false"/>
                <w:i w:val="false"/>
                <w:color w:val="000000"/>
                <w:sz w:val="20"/>
              </w:rPr>
              <w:t>
 </w:t>
            </w:r>
          </w:p>
          <w:bookmarkEnd w:id="36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1064598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65"/>
          <w:p>
            <w:pPr>
              <w:spacing w:after="20"/>
              <w:ind w:left="20"/>
              <w:jc w:val="both"/>
            </w:pPr>
            <w:r>
              <w:rPr>
                <w:rFonts w:ascii="Times New Roman"/>
                <w:b w:val="false"/>
                <w:i w:val="false"/>
                <w:color w:val="000000"/>
                <w:sz w:val="20"/>
              </w:rPr>
              <w:t>
 </w:t>
            </w:r>
          </w:p>
          <w:bookmarkEnd w:id="36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табиғатты пайдалануды реттеу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281787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66"/>
          <w:p>
            <w:pPr>
              <w:spacing w:after="20"/>
              <w:ind w:left="20"/>
              <w:jc w:val="both"/>
            </w:pPr>
            <w:r>
              <w:rPr>
                <w:rFonts w:ascii="Times New Roman"/>
                <w:b w:val="false"/>
                <w:i w:val="false"/>
                <w:color w:val="000000"/>
                <w:sz w:val="20"/>
              </w:rPr>
              <w:t>
 </w:t>
            </w:r>
          </w:p>
          <w:bookmarkEnd w:id="36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67"/>
          <w:p>
            <w:pPr>
              <w:spacing w:after="20"/>
              <w:ind w:left="20"/>
              <w:jc w:val="both"/>
            </w:pPr>
            <w:r>
              <w:rPr>
                <w:rFonts w:ascii="Times New Roman"/>
                <w:b w:val="false"/>
                <w:i w:val="false"/>
                <w:color w:val="000000"/>
                <w:sz w:val="20"/>
              </w:rPr>
              <w:t>
 </w:t>
            </w:r>
          </w:p>
          <w:bookmarkEnd w:id="36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жөнінде іс-шаралар өткізу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108613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68"/>
          <w:p>
            <w:pPr>
              <w:spacing w:after="20"/>
              <w:ind w:left="20"/>
              <w:jc w:val="both"/>
            </w:pPr>
            <w:r>
              <w:rPr>
                <w:rFonts w:ascii="Times New Roman"/>
                <w:b w:val="false"/>
                <w:i w:val="false"/>
                <w:color w:val="000000"/>
                <w:sz w:val="20"/>
              </w:rPr>
              <w:t>
 </w:t>
            </w:r>
          </w:p>
          <w:bookmarkEnd w:id="36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119882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69"/>
          <w:p>
            <w:pPr>
              <w:spacing w:after="20"/>
              <w:ind w:left="20"/>
              <w:jc w:val="both"/>
            </w:pPr>
            <w:r>
              <w:rPr>
                <w:rFonts w:ascii="Times New Roman"/>
                <w:b w:val="false"/>
                <w:i w:val="false"/>
                <w:color w:val="000000"/>
                <w:sz w:val="20"/>
              </w:rPr>
              <w:t>
 </w:t>
            </w:r>
          </w:p>
          <w:bookmarkEnd w:id="36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782811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70"/>
          <w:p>
            <w:pPr>
              <w:spacing w:after="20"/>
              <w:ind w:left="20"/>
              <w:jc w:val="both"/>
            </w:pPr>
            <w:r>
              <w:rPr>
                <w:rFonts w:ascii="Times New Roman"/>
                <w:b w:val="false"/>
                <w:i w:val="false"/>
                <w:color w:val="000000"/>
                <w:sz w:val="20"/>
              </w:rPr>
              <w:t>
 </w:t>
            </w:r>
          </w:p>
          <w:bookmarkEnd w:id="37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782811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71"/>
          <w:p>
            <w:pPr>
              <w:spacing w:after="20"/>
              <w:ind w:left="20"/>
              <w:jc w:val="both"/>
            </w:pPr>
            <w:r>
              <w:rPr>
                <w:rFonts w:ascii="Times New Roman"/>
                <w:b w:val="false"/>
                <w:i w:val="false"/>
                <w:color w:val="000000"/>
                <w:sz w:val="20"/>
              </w:rPr>
              <w:t>
 </w:t>
            </w:r>
          </w:p>
          <w:bookmarkEnd w:id="37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91869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72"/>
          <w:p>
            <w:pPr>
              <w:spacing w:after="20"/>
              <w:ind w:left="20"/>
              <w:jc w:val="both"/>
            </w:pPr>
            <w:r>
              <w:rPr>
                <w:rFonts w:ascii="Times New Roman"/>
                <w:b w:val="false"/>
                <w:i w:val="false"/>
                <w:color w:val="000000"/>
                <w:sz w:val="20"/>
              </w:rPr>
              <w:t>
 </w:t>
            </w:r>
          </w:p>
          <w:bookmarkEnd w:id="37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73"/>
          <w:p>
            <w:pPr>
              <w:spacing w:after="20"/>
              <w:ind w:left="20"/>
              <w:jc w:val="both"/>
            </w:pPr>
            <w:r>
              <w:rPr>
                <w:rFonts w:ascii="Times New Roman"/>
                <w:b w:val="false"/>
                <w:i w:val="false"/>
                <w:color w:val="000000"/>
                <w:sz w:val="20"/>
              </w:rPr>
              <w:t>
 </w:t>
            </w:r>
          </w:p>
          <w:bookmarkEnd w:id="37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74"/>
          <w:p>
            <w:pPr>
              <w:spacing w:after="20"/>
              <w:ind w:left="20"/>
              <w:jc w:val="both"/>
            </w:pPr>
            <w:r>
              <w:rPr>
                <w:rFonts w:ascii="Times New Roman"/>
                <w:b w:val="false"/>
                <w:i w:val="false"/>
                <w:color w:val="000000"/>
                <w:sz w:val="20"/>
              </w:rPr>
              <w:t>
 </w:t>
            </w:r>
          </w:p>
          <w:bookmarkEnd w:id="37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75"/>
          <w:p>
            <w:pPr>
              <w:spacing w:after="20"/>
              <w:ind w:left="20"/>
              <w:jc w:val="both"/>
            </w:pPr>
            <w:r>
              <w:rPr>
                <w:rFonts w:ascii="Times New Roman"/>
                <w:b w:val="false"/>
                <w:i w:val="false"/>
                <w:color w:val="000000"/>
                <w:sz w:val="20"/>
              </w:rPr>
              <w:t>
 </w:t>
            </w:r>
          </w:p>
          <w:bookmarkEnd w:id="37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76"/>
          <w:p>
            <w:pPr>
              <w:spacing w:after="20"/>
              <w:ind w:left="20"/>
              <w:jc w:val="both"/>
            </w:pPr>
            <w:r>
              <w:rPr>
                <w:rFonts w:ascii="Times New Roman"/>
                <w:b w:val="false"/>
                <w:i w:val="false"/>
                <w:color w:val="000000"/>
                <w:sz w:val="20"/>
              </w:rPr>
              <w:t>
 </w:t>
            </w:r>
          </w:p>
          <w:bookmarkEnd w:id="37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77"/>
          <w:p>
            <w:pPr>
              <w:spacing w:after="20"/>
              <w:ind w:left="20"/>
              <w:jc w:val="both"/>
            </w:pPr>
            <w:r>
              <w:rPr>
                <w:rFonts w:ascii="Times New Roman"/>
                <w:b w:val="false"/>
                <w:i w:val="false"/>
                <w:color w:val="000000"/>
                <w:sz w:val="20"/>
              </w:rPr>
              <w:t>
 </w:t>
            </w:r>
          </w:p>
          <w:bookmarkEnd w:id="37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78"/>
          <w:p>
            <w:pPr>
              <w:spacing w:after="20"/>
              <w:ind w:left="20"/>
              <w:jc w:val="both"/>
            </w:pPr>
            <w:r>
              <w:rPr>
                <w:rFonts w:ascii="Times New Roman"/>
                <w:b w:val="false"/>
                <w:i w:val="false"/>
                <w:color w:val="000000"/>
                <w:sz w:val="20"/>
              </w:rPr>
              <w:t>
 </w:t>
            </w:r>
          </w:p>
          <w:bookmarkEnd w:id="37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79"/>
          <w:p>
            <w:pPr>
              <w:spacing w:after="20"/>
              <w:ind w:left="20"/>
              <w:jc w:val="both"/>
            </w:pPr>
            <w:r>
              <w:rPr>
                <w:rFonts w:ascii="Times New Roman"/>
                <w:b w:val="false"/>
                <w:i w:val="false"/>
                <w:color w:val="000000"/>
                <w:sz w:val="20"/>
              </w:rPr>
              <w:t>
11</w:t>
            </w:r>
          </w:p>
          <w:bookmarkEnd w:id="37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810420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80"/>
          <w:p>
            <w:pPr>
              <w:spacing w:after="20"/>
              <w:ind w:left="20"/>
              <w:jc w:val="both"/>
            </w:pPr>
            <w:r>
              <w:rPr>
                <w:rFonts w:ascii="Times New Roman"/>
                <w:b w:val="false"/>
                <w:i w:val="false"/>
                <w:color w:val="000000"/>
                <w:sz w:val="20"/>
              </w:rPr>
              <w:t>
 </w:t>
            </w:r>
          </w:p>
          <w:bookmarkEnd w:id="38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810420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81"/>
          <w:p>
            <w:pPr>
              <w:spacing w:after="20"/>
              <w:ind w:left="20"/>
              <w:jc w:val="both"/>
            </w:pPr>
            <w:r>
              <w:rPr>
                <w:rFonts w:ascii="Times New Roman"/>
                <w:b w:val="false"/>
                <w:i w:val="false"/>
                <w:color w:val="000000"/>
                <w:sz w:val="20"/>
              </w:rPr>
              <w:t>
 </w:t>
            </w:r>
          </w:p>
          <w:bookmarkEnd w:id="38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565986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82"/>
          <w:p>
            <w:pPr>
              <w:spacing w:after="20"/>
              <w:ind w:left="20"/>
              <w:jc w:val="both"/>
            </w:pPr>
            <w:r>
              <w:rPr>
                <w:rFonts w:ascii="Times New Roman"/>
                <w:b w:val="false"/>
                <w:i w:val="false"/>
                <w:color w:val="000000"/>
                <w:sz w:val="20"/>
              </w:rPr>
              <w:t>
 </w:t>
            </w:r>
          </w:p>
          <w:bookmarkEnd w:id="38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133766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83"/>
          <w:p>
            <w:pPr>
              <w:spacing w:after="20"/>
              <w:ind w:left="20"/>
              <w:jc w:val="both"/>
            </w:pPr>
            <w:r>
              <w:rPr>
                <w:rFonts w:ascii="Times New Roman"/>
                <w:b w:val="false"/>
                <w:i w:val="false"/>
                <w:color w:val="000000"/>
                <w:sz w:val="20"/>
              </w:rPr>
              <w:t>
 </w:t>
            </w:r>
          </w:p>
          <w:bookmarkEnd w:id="38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432220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84"/>
          <w:p>
            <w:pPr>
              <w:spacing w:after="20"/>
              <w:ind w:left="20"/>
              <w:jc w:val="both"/>
            </w:pPr>
            <w:r>
              <w:rPr>
                <w:rFonts w:ascii="Times New Roman"/>
                <w:b w:val="false"/>
                <w:i w:val="false"/>
                <w:color w:val="000000"/>
                <w:sz w:val="20"/>
              </w:rPr>
              <w:t>
 </w:t>
            </w:r>
          </w:p>
          <w:bookmarkEnd w:id="38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188429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85"/>
          <w:p>
            <w:pPr>
              <w:spacing w:after="20"/>
              <w:ind w:left="20"/>
              <w:jc w:val="both"/>
            </w:pPr>
            <w:r>
              <w:rPr>
                <w:rFonts w:ascii="Times New Roman"/>
                <w:b w:val="false"/>
                <w:i w:val="false"/>
                <w:color w:val="000000"/>
                <w:sz w:val="20"/>
              </w:rPr>
              <w:t>
 </w:t>
            </w:r>
          </w:p>
          <w:bookmarkEnd w:id="38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86"/>
          <w:p>
            <w:pPr>
              <w:spacing w:after="20"/>
              <w:ind w:left="20"/>
              <w:jc w:val="both"/>
            </w:pPr>
            <w:r>
              <w:rPr>
                <w:rFonts w:ascii="Times New Roman"/>
                <w:b w:val="false"/>
                <w:i w:val="false"/>
                <w:color w:val="000000"/>
                <w:sz w:val="20"/>
              </w:rPr>
              <w:t>
 </w:t>
            </w:r>
          </w:p>
          <w:bookmarkEnd w:id="38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150270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87"/>
          <w:p>
            <w:pPr>
              <w:spacing w:after="20"/>
              <w:ind w:left="20"/>
              <w:jc w:val="both"/>
            </w:pPr>
            <w:r>
              <w:rPr>
                <w:rFonts w:ascii="Times New Roman"/>
                <w:b w:val="false"/>
                <w:i w:val="false"/>
                <w:color w:val="000000"/>
                <w:sz w:val="20"/>
              </w:rPr>
              <w:t>
 </w:t>
            </w:r>
          </w:p>
          <w:bookmarkEnd w:id="38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88"/>
          <w:p>
            <w:pPr>
              <w:spacing w:after="20"/>
              <w:ind w:left="20"/>
              <w:jc w:val="both"/>
            </w:pPr>
            <w:r>
              <w:rPr>
                <w:rFonts w:ascii="Times New Roman"/>
                <w:b w:val="false"/>
                <w:i w:val="false"/>
                <w:color w:val="000000"/>
                <w:sz w:val="20"/>
              </w:rPr>
              <w:t>
 </w:t>
            </w:r>
          </w:p>
          <w:bookmarkEnd w:id="38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89"/>
          <w:p>
            <w:pPr>
              <w:spacing w:after="20"/>
              <w:ind w:left="20"/>
              <w:jc w:val="both"/>
            </w:pPr>
            <w:r>
              <w:rPr>
                <w:rFonts w:ascii="Times New Roman"/>
                <w:b w:val="false"/>
                <w:i w:val="false"/>
                <w:color w:val="000000"/>
                <w:sz w:val="20"/>
              </w:rPr>
              <w:t>
 </w:t>
            </w:r>
          </w:p>
          <w:bookmarkEnd w:id="38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90"/>
          <w:p>
            <w:pPr>
              <w:spacing w:after="20"/>
              <w:ind w:left="20"/>
              <w:jc w:val="both"/>
            </w:pPr>
            <w:r>
              <w:rPr>
                <w:rFonts w:ascii="Times New Roman"/>
                <w:b w:val="false"/>
                <w:i w:val="false"/>
                <w:color w:val="000000"/>
                <w:sz w:val="20"/>
              </w:rPr>
              <w:t>
12</w:t>
            </w:r>
          </w:p>
          <w:bookmarkEnd w:id="39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8392020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91"/>
          <w:p>
            <w:pPr>
              <w:spacing w:after="20"/>
              <w:ind w:left="20"/>
              <w:jc w:val="both"/>
            </w:pPr>
            <w:r>
              <w:rPr>
                <w:rFonts w:ascii="Times New Roman"/>
                <w:b w:val="false"/>
                <w:i w:val="false"/>
                <w:color w:val="000000"/>
                <w:sz w:val="20"/>
              </w:rPr>
              <w:t>
 </w:t>
            </w:r>
          </w:p>
          <w:bookmarkEnd w:id="39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3340632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92"/>
          <w:p>
            <w:pPr>
              <w:spacing w:after="20"/>
              <w:ind w:left="20"/>
              <w:jc w:val="both"/>
            </w:pPr>
            <w:r>
              <w:rPr>
                <w:rFonts w:ascii="Times New Roman"/>
                <w:b w:val="false"/>
                <w:i w:val="false"/>
                <w:color w:val="000000"/>
                <w:sz w:val="20"/>
              </w:rPr>
              <w:t>
 </w:t>
            </w:r>
          </w:p>
          <w:bookmarkEnd w:id="39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3340632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93"/>
          <w:p>
            <w:pPr>
              <w:spacing w:after="20"/>
              <w:ind w:left="20"/>
              <w:jc w:val="both"/>
            </w:pPr>
            <w:r>
              <w:rPr>
                <w:rFonts w:ascii="Times New Roman"/>
                <w:b w:val="false"/>
                <w:i w:val="false"/>
                <w:color w:val="000000"/>
                <w:sz w:val="20"/>
              </w:rPr>
              <w:t>
 </w:t>
            </w:r>
          </w:p>
          <w:bookmarkEnd w:id="39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3215310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94"/>
          <w:p>
            <w:pPr>
              <w:spacing w:after="20"/>
              <w:ind w:left="20"/>
              <w:jc w:val="both"/>
            </w:pPr>
            <w:r>
              <w:rPr>
                <w:rFonts w:ascii="Times New Roman"/>
                <w:b w:val="false"/>
                <w:i w:val="false"/>
                <w:color w:val="000000"/>
                <w:sz w:val="20"/>
              </w:rPr>
              <w:t>
 </w:t>
            </w:r>
          </w:p>
          <w:bookmarkEnd w:id="39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95"/>
          <w:p>
            <w:pPr>
              <w:spacing w:after="20"/>
              <w:ind w:left="20"/>
              <w:jc w:val="both"/>
            </w:pPr>
            <w:r>
              <w:rPr>
                <w:rFonts w:ascii="Times New Roman"/>
                <w:b w:val="false"/>
                <w:i w:val="false"/>
                <w:color w:val="000000"/>
                <w:sz w:val="20"/>
              </w:rPr>
              <w:t>
 </w:t>
            </w:r>
          </w:p>
          <w:bookmarkEnd w:id="39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96"/>
          <w:p>
            <w:pPr>
              <w:spacing w:after="20"/>
              <w:ind w:left="20"/>
              <w:jc w:val="both"/>
            </w:pPr>
            <w:r>
              <w:rPr>
                <w:rFonts w:ascii="Times New Roman"/>
                <w:b w:val="false"/>
                <w:i w:val="false"/>
                <w:color w:val="000000"/>
                <w:sz w:val="20"/>
              </w:rPr>
              <w:t>
 </w:t>
            </w:r>
          </w:p>
          <w:bookmarkEnd w:id="39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5051388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97"/>
          <w:p>
            <w:pPr>
              <w:spacing w:after="20"/>
              <w:ind w:left="20"/>
              <w:jc w:val="both"/>
            </w:pPr>
            <w:r>
              <w:rPr>
                <w:rFonts w:ascii="Times New Roman"/>
                <w:b w:val="false"/>
                <w:i w:val="false"/>
                <w:color w:val="000000"/>
                <w:sz w:val="20"/>
              </w:rPr>
              <w:t>
 </w:t>
            </w:r>
          </w:p>
          <w:bookmarkEnd w:id="39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4729388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98"/>
          <w:p>
            <w:pPr>
              <w:spacing w:after="20"/>
              <w:ind w:left="20"/>
              <w:jc w:val="both"/>
            </w:pPr>
            <w:r>
              <w:rPr>
                <w:rFonts w:ascii="Times New Roman"/>
                <w:b w:val="false"/>
                <w:i w:val="false"/>
                <w:color w:val="000000"/>
                <w:sz w:val="20"/>
              </w:rPr>
              <w:t>
 </w:t>
            </w:r>
          </w:p>
          <w:bookmarkEnd w:id="39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45584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99"/>
          <w:p>
            <w:pPr>
              <w:spacing w:after="20"/>
              <w:ind w:left="20"/>
              <w:jc w:val="both"/>
            </w:pPr>
            <w:r>
              <w:rPr>
                <w:rFonts w:ascii="Times New Roman"/>
                <w:b w:val="false"/>
                <w:i w:val="false"/>
                <w:color w:val="000000"/>
                <w:sz w:val="20"/>
              </w:rPr>
              <w:t>
 </w:t>
            </w:r>
          </w:p>
          <w:bookmarkEnd w:id="39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400"/>
          <w:p>
            <w:pPr>
              <w:spacing w:after="20"/>
              <w:ind w:left="20"/>
              <w:jc w:val="both"/>
            </w:pPr>
            <w:r>
              <w:rPr>
                <w:rFonts w:ascii="Times New Roman"/>
                <w:b w:val="false"/>
                <w:i w:val="false"/>
                <w:color w:val="000000"/>
                <w:sz w:val="20"/>
              </w:rPr>
              <w:t>
 </w:t>
            </w:r>
          </w:p>
          <w:bookmarkEnd w:id="40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3179912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401"/>
          <w:p>
            <w:pPr>
              <w:spacing w:after="20"/>
              <w:ind w:left="20"/>
              <w:jc w:val="both"/>
            </w:pPr>
            <w:r>
              <w:rPr>
                <w:rFonts w:ascii="Times New Roman"/>
                <w:b w:val="false"/>
                <w:i w:val="false"/>
                <w:color w:val="000000"/>
                <w:sz w:val="20"/>
              </w:rPr>
              <w:t>
 </w:t>
            </w:r>
          </w:p>
          <w:bookmarkEnd w:id="40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1487122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402"/>
          <w:p>
            <w:pPr>
              <w:spacing w:after="20"/>
              <w:ind w:left="20"/>
              <w:jc w:val="both"/>
            </w:pPr>
            <w:r>
              <w:rPr>
                <w:rFonts w:ascii="Times New Roman"/>
                <w:b w:val="false"/>
                <w:i w:val="false"/>
                <w:color w:val="000000"/>
                <w:sz w:val="20"/>
              </w:rPr>
              <w:t>
 </w:t>
            </w:r>
          </w:p>
          <w:bookmarkEnd w:id="40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403"/>
          <w:p>
            <w:pPr>
              <w:spacing w:after="20"/>
              <w:ind w:left="20"/>
              <w:jc w:val="both"/>
            </w:pPr>
            <w:r>
              <w:rPr>
                <w:rFonts w:ascii="Times New Roman"/>
                <w:b w:val="false"/>
                <w:i w:val="false"/>
                <w:color w:val="000000"/>
                <w:sz w:val="20"/>
              </w:rPr>
              <w:t>
 </w:t>
            </w:r>
          </w:p>
          <w:bookmarkEnd w:id="40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404"/>
          <w:p>
            <w:pPr>
              <w:spacing w:after="20"/>
              <w:ind w:left="20"/>
              <w:jc w:val="both"/>
            </w:pPr>
            <w:r>
              <w:rPr>
                <w:rFonts w:ascii="Times New Roman"/>
                <w:b w:val="false"/>
                <w:i w:val="false"/>
                <w:color w:val="000000"/>
                <w:sz w:val="20"/>
              </w:rPr>
              <w:t>
13</w:t>
            </w:r>
          </w:p>
          <w:bookmarkEnd w:id="40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5468075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405"/>
          <w:p>
            <w:pPr>
              <w:spacing w:after="20"/>
              <w:ind w:left="20"/>
              <w:jc w:val="both"/>
            </w:pPr>
            <w:r>
              <w:rPr>
                <w:rFonts w:ascii="Times New Roman"/>
                <w:b w:val="false"/>
                <w:i w:val="false"/>
                <w:color w:val="000000"/>
                <w:sz w:val="20"/>
              </w:rPr>
              <w:t>
 </w:t>
            </w:r>
          </w:p>
          <w:bookmarkEnd w:id="40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1887783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406"/>
          <w:p>
            <w:pPr>
              <w:spacing w:after="20"/>
              <w:ind w:left="20"/>
              <w:jc w:val="both"/>
            </w:pPr>
            <w:r>
              <w:rPr>
                <w:rFonts w:ascii="Times New Roman"/>
                <w:b w:val="false"/>
                <w:i w:val="false"/>
                <w:color w:val="000000"/>
                <w:sz w:val="20"/>
              </w:rPr>
              <w:t>
 </w:t>
            </w:r>
          </w:p>
          <w:bookmarkEnd w:id="40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 инновациялық даму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1887783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407"/>
          <w:p>
            <w:pPr>
              <w:spacing w:after="20"/>
              <w:ind w:left="20"/>
              <w:jc w:val="both"/>
            </w:pPr>
            <w:r>
              <w:rPr>
                <w:rFonts w:ascii="Times New Roman"/>
                <w:b w:val="false"/>
                <w:i w:val="false"/>
                <w:color w:val="000000"/>
                <w:sz w:val="20"/>
              </w:rPr>
              <w:t>
 </w:t>
            </w:r>
          </w:p>
          <w:bookmarkEnd w:id="40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408"/>
          <w:p>
            <w:pPr>
              <w:spacing w:after="20"/>
              <w:ind w:left="20"/>
              <w:jc w:val="both"/>
            </w:pPr>
            <w:r>
              <w:rPr>
                <w:rFonts w:ascii="Times New Roman"/>
                <w:b w:val="false"/>
                <w:i w:val="false"/>
                <w:color w:val="000000"/>
                <w:sz w:val="20"/>
              </w:rPr>
              <w:t>
 </w:t>
            </w:r>
          </w:p>
          <w:bookmarkEnd w:id="40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1376460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409"/>
          <w:p>
            <w:pPr>
              <w:spacing w:after="20"/>
              <w:ind w:left="20"/>
              <w:jc w:val="both"/>
            </w:pPr>
            <w:r>
              <w:rPr>
                <w:rFonts w:ascii="Times New Roman"/>
                <w:b w:val="false"/>
                <w:i w:val="false"/>
                <w:color w:val="000000"/>
                <w:sz w:val="20"/>
              </w:rPr>
              <w:t>
 </w:t>
            </w:r>
          </w:p>
          <w:bookmarkEnd w:id="40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10"/>
          <w:p>
            <w:pPr>
              <w:spacing w:after="20"/>
              <w:ind w:left="20"/>
              <w:jc w:val="both"/>
            </w:pPr>
            <w:r>
              <w:rPr>
                <w:rFonts w:ascii="Times New Roman"/>
                <w:b w:val="false"/>
                <w:i w:val="false"/>
                <w:color w:val="000000"/>
                <w:sz w:val="20"/>
              </w:rPr>
              <w:t>
 </w:t>
            </w:r>
          </w:p>
          <w:bookmarkEnd w:id="41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308323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411"/>
          <w:p>
            <w:pPr>
              <w:spacing w:after="20"/>
              <w:ind w:left="20"/>
              <w:jc w:val="both"/>
            </w:pPr>
            <w:r>
              <w:rPr>
                <w:rFonts w:ascii="Times New Roman"/>
                <w:b w:val="false"/>
                <w:i w:val="false"/>
                <w:color w:val="000000"/>
                <w:sz w:val="20"/>
              </w:rPr>
              <w:t>
 </w:t>
            </w:r>
          </w:p>
          <w:bookmarkEnd w:id="41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3580292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412"/>
          <w:p>
            <w:pPr>
              <w:spacing w:after="20"/>
              <w:ind w:left="20"/>
              <w:jc w:val="both"/>
            </w:pPr>
            <w:r>
              <w:rPr>
                <w:rFonts w:ascii="Times New Roman"/>
                <w:b w:val="false"/>
                <w:i w:val="false"/>
                <w:color w:val="000000"/>
                <w:sz w:val="20"/>
              </w:rPr>
              <w:t>
 </w:t>
            </w:r>
          </w:p>
          <w:bookmarkEnd w:id="41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1215659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13"/>
          <w:p>
            <w:pPr>
              <w:spacing w:after="20"/>
              <w:ind w:left="20"/>
              <w:jc w:val="both"/>
            </w:pPr>
            <w:r>
              <w:rPr>
                <w:rFonts w:ascii="Times New Roman"/>
                <w:b w:val="false"/>
                <w:i w:val="false"/>
                <w:color w:val="000000"/>
                <w:sz w:val="20"/>
              </w:rPr>
              <w:t>
 </w:t>
            </w:r>
          </w:p>
          <w:bookmarkEnd w:id="41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жергілікті атқарушы органының резервi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1215659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14"/>
          <w:p>
            <w:pPr>
              <w:spacing w:after="20"/>
              <w:ind w:left="20"/>
              <w:jc w:val="both"/>
            </w:pPr>
            <w:r>
              <w:rPr>
                <w:rFonts w:ascii="Times New Roman"/>
                <w:b w:val="false"/>
                <w:i w:val="false"/>
                <w:color w:val="000000"/>
                <w:sz w:val="20"/>
              </w:rPr>
              <w:t>
 </w:t>
            </w:r>
          </w:p>
          <w:bookmarkEnd w:id="41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508200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15"/>
          <w:p>
            <w:pPr>
              <w:spacing w:after="20"/>
              <w:ind w:left="20"/>
              <w:jc w:val="both"/>
            </w:pPr>
            <w:r>
              <w:rPr>
                <w:rFonts w:ascii="Times New Roman"/>
                <w:b w:val="false"/>
                <w:i w:val="false"/>
                <w:color w:val="000000"/>
                <w:sz w:val="20"/>
              </w:rPr>
              <w:t>
 </w:t>
            </w:r>
          </w:p>
          <w:bookmarkEnd w:id="41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508200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16"/>
          <w:p>
            <w:pPr>
              <w:spacing w:after="20"/>
              <w:ind w:left="20"/>
              <w:jc w:val="both"/>
            </w:pPr>
            <w:r>
              <w:rPr>
                <w:rFonts w:ascii="Times New Roman"/>
                <w:b w:val="false"/>
                <w:i w:val="false"/>
                <w:color w:val="000000"/>
                <w:sz w:val="20"/>
              </w:rPr>
              <w:t>
 </w:t>
            </w:r>
          </w:p>
          <w:bookmarkEnd w:id="41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 инновациялық даму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1266433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17"/>
          <w:p>
            <w:pPr>
              <w:spacing w:after="20"/>
              <w:ind w:left="20"/>
              <w:jc w:val="both"/>
            </w:pPr>
            <w:r>
              <w:rPr>
                <w:rFonts w:ascii="Times New Roman"/>
                <w:b w:val="false"/>
                <w:i w:val="false"/>
                <w:color w:val="000000"/>
                <w:sz w:val="20"/>
              </w:rPr>
              <w:t>
 </w:t>
            </w:r>
          </w:p>
          <w:bookmarkEnd w:id="41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77133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18"/>
          <w:p>
            <w:pPr>
              <w:spacing w:after="20"/>
              <w:ind w:left="20"/>
              <w:jc w:val="both"/>
            </w:pPr>
            <w:r>
              <w:rPr>
                <w:rFonts w:ascii="Times New Roman"/>
                <w:b w:val="false"/>
                <w:i w:val="false"/>
                <w:color w:val="000000"/>
                <w:sz w:val="20"/>
              </w:rPr>
              <w:t>
 </w:t>
            </w:r>
          </w:p>
          <w:bookmarkEnd w:id="41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419"/>
          <w:p>
            <w:pPr>
              <w:spacing w:after="20"/>
              <w:ind w:left="20"/>
              <w:jc w:val="both"/>
            </w:pPr>
            <w:r>
              <w:rPr>
                <w:rFonts w:ascii="Times New Roman"/>
                <w:b w:val="false"/>
                <w:i w:val="false"/>
                <w:color w:val="000000"/>
                <w:sz w:val="20"/>
              </w:rPr>
              <w:t>
 </w:t>
            </w:r>
          </w:p>
          <w:bookmarkEnd w:id="41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20"/>
          <w:p>
            <w:pPr>
              <w:spacing w:after="20"/>
              <w:ind w:left="20"/>
              <w:jc w:val="both"/>
            </w:pPr>
            <w:r>
              <w:rPr>
                <w:rFonts w:ascii="Times New Roman"/>
                <w:b w:val="false"/>
                <w:i w:val="false"/>
                <w:color w:val="000000"/>
                <w:sz w:val="20"/>
              </w:rPr>
              <w:t>
 </w:t>
            </w:r>
          </w:p>
          <w:bookmarkEnd w:id="42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21"/>
          <w:p>
            <w:pPr>
              <w:spacing w:after="20"/>
              <w:ind w:left="20"/>
              <w:jc w:val="both"/>
            </w:pPr>
            <w:r>
              <w:rPr>
                <w:rFonts w:ascii="Times New Roman"/>
                <w:b w:val="false"/>
                <w:i w:val="false"/>
                <w:color w:val="000000"/>
                <w:sz w:val="20"/>
              </w:rPr>
              <w:t>
 </w:t>
            </w:r>
          </w:p>
          <w:bookmarkEnd w:id="42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22"/>
          <w:p>
            <w:pPr>
              <w:spacing w:after="20"/>
              <w:ind w:left="20"/>
              <w:jc w:val="both"/>
            </w:pPr>
            <w:r>
              <w:rPr>
                <w:rFonts w:ascii="Times New Roman"/>
                <w:b w:val="false"/>
                <w:i w:val="false"/>
                <w:color w:val="000000"/>
                <w:sz w:val="20"/>
              </w:rPr>
              <w:t>
14</w:t>
            </w:r>
          </w:p>
          <w:bookmarkEnd w:id="42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62268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23"/>
          <w:p>
            <w:pPr>
              <w:spacing w:after="20"/>
              <w:ind w:left="20"/>
              <w:jc w:val="both"/>
            </w:pPr>
            <w:r>
              <w:rPr>
                <w:rFonts w:ascii="Times New Roman"/>
                <w:b w:val="false"/>
                <w:i w:val="false"/>
                <w:color w:val="000000"/>
                <w:sz w:val="20"/>
              </w:rPr>
              <w:t>
 </w:t>
            </w:r>
          </w:p>
          <w:bookmarkEnd w:id="42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62268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24"/>
          <w:p>
            <w:pPr>
              <w:spacing w:after="20"/>
              <w:ind w:left="20"/>
              <w:jc w:val="both"/>
            </w:pPr>
            <w:r>
              <w:rPr>
                <w:rFonts w:ascii="Times New Roman"/>
                <w:b w:val="false"/>
                <w:i w:val="false"/>
                <w:color w:val="000000"/>
                <w:sz w:val="20"/>
              </w:rPr>
              <w:t>
 </w:t>
            </w:r>
          </w:p>
          <w:bookmarkEnd w:id="42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62268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25"/>
          <w:p>
            <w:pPr>
              <w:spacing w:after="20"/>
              <w:ind w:left="20"/>
              <w:jc w:val="both"/>
            </w:pPr>
            <w:r>
              <w:rPr>
                <w:rFonts w:ascii="Times New Roman"/>
                <w:b w:val="false"/>
                <w:i w:val="false"/>
                <w:color w:val="000000"/>
                <w:sz w:val="20"/>
              </w:rPr>
              <w:t>
 </w:t>
            </w:r>
          </w:p>
          <w:bookmarkEnd w:id="42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26"/>
          <w:p>
            <w:pPr>
              <w:spacing w:after="20"/>
              <w:ind w:left="20"/>
              <w:jc w:val="both"/>
            </w:pPr>
            <w:r>
              <w:rPr>
                <w:rFonts w:ascii="Times New Roman"/>
                <w:b w:val="false"/>
                <w:i w:val="false"/>
                <w:color w:val="000000"/>
                <w:sz w:val="20"/>
              </w:rPr>
              <w:t>
 </w:t>
            </w:r>
          </w:p>
          <w:bookmarkEnd w:id="42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27"/>
          <w:p>
            <w:pPr>
              <w:spacing w:after="20"/>
              <w:ind w:left="20"/>
              <w:jc w:val="both"/>
            </w:pPr>
            <w:r>
              <w:rPr>
                <w:rFonts w:ascii="Times New Roman"/>
                <w:b w:val="false"/>
                <w:i w:val="false"/>
                <w:color w:val="000000"/>
                <w:sz w:val="20"/>
              </w:rPr>
              <w:t>
15</w:t>
            </w:r>
          </w:p>
          <w:bookmarkEnd w:id="42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110183720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28"/>
          <w:p>
            <w:pPr>
              <w:spacing w:after="20"/>
              <w:ind w:left="20"/>
              <w:jc w:val="both"/>
            </w:pPr>
            <w:r>
              <w:rPr>
                <w:rFonts w:ascii="Times New Roman"/>
                <w:b w:val="false"/>
                <w:i w:val="false"/>
                <w:color w:val="000000"/>
                <w:sz w:val="20"/>
              </w:rPr>
              <w:t>
 </w:t>
            </w:r>
          </w:p>
          <w:bookmarkEnd w:id="42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110183720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29"/>
          <w:p>
            <w:pPr>
              <w:spacing w:after="20"/>
              <w:ind w:left="20"/>
              <w:jc w:val="both"/>
            </w:pPr>
            <w:r>
              <w:rPr>
                <w:rFonts w:ascii="Times New Roman"/>
                <w:b w:val="false"/>
                <w:i w:val="false"/>
                <w:color w:val="000000"/>
                <w:sz w:val="20"/>
              </w:rPr>
              <w:t>
 </w:t>
            </w:r>
          </w:p>
          <w:bookmarkEnd w:id="42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110183720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30"/>
          <w:p>
            <w:pPr>
              <w:spacing w:after="20"/>
              <w:ind w:left="20"/>
              <w:jc w:val="both"/>
            </w:pPr>
            <w:r>
              <w:rPr>
                <w:rFonts w:ascii="Times New Roman"/>
                <w:b w:val="false"/>
                <w:i w:val="false"/>
                <w:color w:val="000000"/>
                <w:sz w:val="20"/>
              </w:rPr>
              <w:t>
 </w:t>
            </w:r>
          </w:p>
          <w:bookmarkEnd w:id="43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алулар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93073240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31"/>
          <w:p>
            <w:pPr>
              <w:spacing w:after="20"/>
              <w:ind w:left="20"/>
              <w:jc w:val="both"/>
            </w:pPr>
            <w:r>
              <w:rPr>
                <w:rFonts w:ascii="Times New Roman"/>
                <w:b w:val="false"/>
                <w:i w:val="false"/>
                <w:color w:val="000000"/>
                <w:sz w:val="20"/>
              </w:rPr>
              <w:t>
 </w:t>
            </w:r>
          </w:p>
          <w:bookmarkEnd w:id="43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16456087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32"/>
          <w:p>
            <w:pPr>
              <w:spacing w:after="20"/>
              <w:ind w:left="20"/>
              <w:jc w:val="both"/>
            </w:pPr>
            <w:r>
              <w:rPr>
                <w:rFonts w:ascii="Times New Roman"/>
                <w:b w:val="false"/>
                <w:i w:val="false"/>
                <w:color w:val="000000"/>
                <w:sz w:val="20"/>
              </w:rPr>
              <w:t>
 </w:t>
            </w:r>
          </w:p>
          <w:bookmarkEnd w:id="43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337194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33"/>
          <w:p>
            <w:pPr>
              <w:spacing w:after="20"/>
              <w:ind w:left="20"/>
              <w:jc w:val="both"/>
            </w:pPr>
            <w:r>
              <w:rPr>
                <w:rFonts w:ascii="Times New Roman"/>
                <w:b w:val="false"/>
                <w:i w:val="false"/>
                <w:color w:val="000000"/>
                <w:sz w:val="20"/>
              </w:rPr>
              <w:t>
 </w:t>
            </w:r>
          </w:p>
          <w:bookmarkEnd w:id="43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317199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34"/>
          <w:p>
            <w:pPr>
              <w:spacing w:after="20"/>
              <w:ind w:left="20"/>
              <w:jc w:val="both"/>
            </w:pPr>
            <w:r>
              <w:rPr>
                <w:rFonts w:ascii="Times New Roman"/>
                <w:b w:val="false"/>
                <w:i w:val="false"/>
                <w:color w:val="000000"/>
                <w:sz w:val="20"/>
              </w:rPr>
              <w:t>
 </w:t>
            </w:r>
          </w:p>
          <w:bookmarkEnd w:id="43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2246372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35"/>
          <w:p>
            <w:pPr>
              <w:spacing w:after="20"/>
              <w:ind w:left="20"/>
              <w:jc w:val="both"/>
            </w:pPr>
            <w:r>
              <w:rPr>
                <w:rFonts w:ascii="Times New Roman"/>
                <w:b w:val="false"/>
                <w:i w:val="false"/>
                <w:color w:val="000000"/>
                <w:sz w:val="20"/>
              </w:rPr>
              <w:t>
 </w:t>
            </w:r>
          </w:p>
          <w:bookmarkEnd w:id="43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3159573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36"/>
          <w:p>
            <w:pPr>
              <w:spacing w:after="20"/>
              <w:ind w:left="20"/>
              <w:jc w:val="both"/>
            </w:pPr>
            <w:r>
              <w:rPr>
                <w:rFonts w:ascii="Times New Roman"/>
                <w:b w:val="false"/>
                <w:i w:val="false"/>
                <w:color w:val="000000"/>
                <w:sz w:val="20"/>
              </w:rPr>
              <w:t>
07</w:t>
            </w:r>
          </w:p>
          <w:bookmarkEnd w:id="43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1545934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37"/>
          <w:p>
            <w:pPr>
              <w:spacing w:after="20"/>
              <w:ind w:left="20"/>
              <w:jc w:val="both"/>
            </w:pPr>
            <w:r>
              <w:rPr>
                <w:rFonts w:ascii="Times New Roman"/>
                <w:b w:val="false"/>
                <w:i w:val="false"/>
                <w:color w:val="000000"/>
                <w:sz w:val="20"/>
              </w:rPr>
              <w:t>
 </w:t>
            </w:r>
          </w:p>
          <w:bookmarkEnd w:id="43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1545934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38"/>
          <w:p>
            <w:pPr>
              <w:spacing w:after="20"/>
              <w:ind w:left="20"/>
              <w:jc w:val="both"/>
            </w:pPr>
            <w:r>
              <w:rPr>
                <w:rFonts w:ascii="Times New Roman"/>
                <w:b w:val="false"/>
                <w:i w:val="false"/>
                <w:color w:val="000000"/>
                <w:sz w:val="20"/>
              </w:rPr>
              <w:t>
 </w:t>
            </w:r>
          </w:p>
          <w:bookmarkEnd w:id="43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1545934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39"/>
          <w:p>
            <w:pPr>
              <w:spacing w:after="20"/>
              <w:ind w:left="20"/>
              <w:jc w:val="both"/>
            </w:pPr>
            <w:r>
              <w:rPr>
                <w:rFonts w:ascii="Times New Roman"/>
                <w:b w:val="false"/>
                <w:i w:val="false"/>
                <w:color w:val="000000"/>
                <w:sz w:val="20"/>
              </w:rPr>
              <w:t>
 </w:t>
            </w:r>
          </w:p>
          <w:bookmarkEnd w:id="43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салуға және (немесе) сатып алуға кредит беру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1545934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40"/>
          <w:p>
            <w:pPr>
              <w:spacing w:after="20"/>
              <w:ind w:left="20"/>
              <w:jc w:val="both"/>
            </w:pPr>
            <w:r>
              <w:rPr>
                <w:rFonts w:ascii="Times New Roman"/>
                <w:b w:val="false"/>
                <w:i w:val="false"/>
                <w:color w:val="000000"/>
                <w:sz w:val="20"/>
              </w:rPr>
              <w:t>
10</w:t>
            </w:r>
          </w:p>
          <w:bookmarkEnd w:id="44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760579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41"/>
          <w:p>
            <w:pPr>
              <w:spacing w:after="20"/>
              <w:ind w:left="20"/>
              <w:jc w:val="both"/>
            </w:pPr>
            <w:r>
              <w:rPr>
                <w:rFonts w:ascii="Times New Roman"/>
                <w:b w:val="false"/>
                <w:i w:val="false"/>
                <w:color w:val="000000"/>
                <w:sz w:val="20"/>
              </w:rPr>
              <w:t>
 </w:t>
            </w:r>
          </w:p>
          <w:bookmarkEnd w:id="44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760579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42"/>
          <w:p>
            <w:pPr>
              <w:spacing w:after="20"/>
              <w:ind w:left="20"/>
              <w:jc w:val="both"/>
            </w:pPr>
            <w:r>
              <w:rPr>
                <w:rFonts w:ascii="Times New Roman"/>
                <w:b w:val="false"/>
                <w:i w:val="false"/>
                <w:color w:val="000000"/>
                <w:sz w:val="20"/>
              </w:rPr>
              <w:t>
 </w:t>
            </w:r>
          </w:p>
          <w:bookmarkEnd w:id="44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43"/>
          <w:p>
            <w:pPr>
              <w:spacing w:after="20"/>
              <w:ind w:left="20"/>
              <w:jc w:val="both"/>
            </w:pPr>
            <w:r>
              <w:rPr>
                <w:rFonts w:ascii="Times New Roman"/>
                <w:b w:val="false"/>
                <w:i w:val="false"/>
                <w:color w:val="000000"/>
                <w:sz w:val="20"/>
              </w:rPr>
              <w:t>
 </w:t>
            </w:r>
          </w:p>
          <w:bookmarkEnd w:id="44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44"/>
          <w:p>
            <w:pPr>
              <w:spacing w:after="20"/>
              <w:ind w:left="20"/>
              <w:jc w:val="both"/>
            </w:pPr>
            <w:r>
              <w:rPr>
                <w:rFonts w:ascii="Times New Roman"/>
                <w:b w:val="false"/>
                <w:i w:val="false"/>
                <w:color w:val="000000"/>
                <w:sz w:val="20"/>
              </w:rPr>
              <w:t>
 </w:t>
            </w:r>
          </w:p>
          <w:bookmarkEnd w:id="44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173579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45"/>
          <w:p>
            <w:pPr>
              <w:spacing w:after="20"/>
              <w:ind w:left="20"/>
              <w:jc w:val="both"/>
            </w:pPr>
            <w:r>
              <w:rPr>
                <w:rFonts w:ascii="Times New Roman"/>
                <w:b w:val="false"/>
                <w:i w:val="false"/>
                <w:color w:val="000000"/>
                <w:sz w:val="20"/>
              </w:rPr>
              <w:t>
 </w:t>
            </w:r>
          </w:p>
          <w:bookmarkEnd w:id="44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173579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46"/>
          <w:p>
            <w:pPr>
              <w:spacing w:after="20"/>
              <w:ind w:left="20"/>
              <w:jc w:val="both"/>
            </w:pPr>
            <w:r>
              <w:rPr>
                <w:rFonts w:ascii="Times New Roman"/>
                <w:b w:val="false"/>
                <w:i w:val="false"/>
                <w:color w:val="000000"/>
                <w:sz w:val="20"/>
              </w:rPr>
              <w:t>
13</w:t>
            </w:r>
          </w:p>
          <w:bookmarkEnd w:id="44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853060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47"/>
          <w:p>
            <w:pPr>
              <w:spacing w:after="20"/>
              <w:ind w:left="20"/>
              <w:jc w:val="both"/>
            </w:pPr>
            <w:r>
              <w:rPr>
                <w:rFonts w:ascii="Times New Roman"/>
                <w:b w:val="false"/>
                <w:i w:val="false"/>
                <w:color w:val="000000"/>
                <w:sz w:val="20"/>
              </w:rPr>
              <w:t>
 </w:t>
            </w:r>
          </w:p>
          <w:bookmarkEnd w:id="44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853060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48"/>
          <w:p>
            <w:pPr>
              <w:spacing w:after="20"/>
              <w:ind w:left="20"/>
              <w:jc w:val="both"/>
            </w:pPr>
            <w:r>
              <w:rPr>
                <w:rFonts w:ascii="Times New Roman"/>
                <w:b w:val="false"/>
                <w:i w:val="false"/>
                <w:color w:val="000000"/>
                <w:sz w:val="20"/>
              </w:rPr>
              <w:t>
 </w:t>
            </w:r>
          </w:p>
          <w:bookmarkEnd w:id="44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853060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49"/>
          <w:p>
            <w:pPr>
              <w:spacing w:after="20"/>
              <w:ind w:left="20"/>
              <w:jc w:val="both"/>
            </w:pPr>
            <w:r>
              <w:rPr>
                <w:rFonts w:ascii="Times New Roman"/>
                <w:b w:val="false"/>
                <w:i w:val="false"/>
                <w:color w:val="000000"/>
                <w:sz w:val="20"/>
              </w:rPr>
              <w:t>
 </w:t>
            </w:r>
          </w:p>
          <w:bookmarkEnd w:id="44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50"/>
          <w:p>
            <w:pPr>
              <w:spacing w:after="20"/>
              <w:ind w:left="20"/>
              <w:jc w:val="both"/>
            </w:pPr>
            <w:r>
              <w:rPr>
                <w:rFonts w:ascii="Times New Roman"/>
                <w:b w:val="false"/>
                <w:i w:val="false"/>
                <w:color w:val="000000"/>
                <w:sz w:val="20"/>
              </w:rPr>
              <w:t>
 </w:t>
            </w:r>
          </w:p>
          <w:bookmarkEnd w:id="45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 үшін "Даму" кәсіпкерлікті дамыту қоры" АҚ-ын несиелеу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51"/>
          <w:p>
            <w:pPr>
              <w:spacing w:after="20"/>
              <w:ind w:left="20"/>
              <w:jc w:val="both"/>
            </w:pPr>
            <w:r>
              <w:rPr>
                <w:rFonts w:ascii="Times New Roman"/>
                <w:b w:val="false"/>
                <w:i w:val="false"/>
                <w:color w:val="000000"/>
                <w:sz w:val="20"/>
              </w:rPr>
              <w:t>
 </w:t>
            </w:r>
          </w:p>
          <w:bookmarkEnd w:id="45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бизнесті қаржыландыру және ауыл тұрғындарына микро кредит беру үшін "ҚазАгро" Ұлттық басқарушы холдингі" АҚ-ның еншілес ұйымдарына кредит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52"/>
          <w:p>
            <w:pPr>
              <w:spacing w:after="20"/>
              <w:ind w:left="20"/>
              <w:jc w:val="both"/>
            </w:pPr>
            <w:r>
              <w:rPr>
                <w:rFonts w:ascii="Times New Roman"/>
                <w:b w:val="false"/>
                <w:i w:val="false"/>
                <w:color w:val="000000"/>
                <w:sz w:val="20"/>
              </w:rPr>
              <w:t>
 </w:t>
            </w:r>
          </w:p>
          <w:bookmarkEnd w:id="45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2085"/>
        <w:gridCol w:w="1343"/>
        <w:gridCol w:w="2465"/>
        <w:gridCol w:w="50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53"/>
          <w:p>
            <w:pPr>
              <w:spacing w:after="20"/>
              <w:ind w:left="20"/>
              <w:jc w:val="both"/>
            </w:pPr>
            <w:r>
              <w:rPr>
                <w:rFonts w:ascii="Times New Roman"/>
                <w:b w:val="false"/>
                <w:i w:val="false"/>
                <w:color w:val="000000"/>
                <w:sz w:val="20"/>
              </w:rPr>
              <w:t>
Санаты</w:t>
            </w:r>
          </w:p>
          <w:bookmarkEnd w:id="453"/>
        </w:tc>
        <w:tc>
          <w:tcPr>
            <w:tcW w:w="5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54"/>
          <w:p>
            <w:pPr>
              <w:spacing w:after="20"/>
              <w:ind w:left="20"/>
              <w:jc w:val="both"/>
            </w:pPr>
            <w:r>
              <w:rPr>
                <w:rFonts w:ascii="Times New Roman"/>
                <w:b w:val="false"/>
                <w:i w:val="false"/>
                <w:color w:val="000000"/>
                <w:sz w:val="20"/>
              </w:rPr>
              <w:t>
1</w:t>
            </w:r>
          </w:p>
          <w:bookmarkEnd w:id="454"/>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55"/>
          <w:p>
            <w:pPr>
              <w:spacing w:after="20"/>
              <w:ind w:left="20"/>
              <w:jc w:val="both"/>
            </w:pPr>
            <w:r>
              <w:rPr>
                <w:rFonts w:ascii="Times New Roman"/>
                <w:b w:val="false"/>
                <w:i w:val="false"/>
                <w:color w:val="000000"/>
                <w:sz w:val="20"/>
              </w:rPr>
              <w:t>
 </w:t>
            </w:r>
          </w:p>
          <w:bookmarkEnd w:id="455"/>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913201</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56"/>
          <w:p>
            <w:pPr>
              <w:spacing w:after="20"/>
              <w:ind w:left="20"/>
              <w:jc w:val="both"/>
            </w:pPr>
            <w:r>
              <w:rPr>
                <w:rFonts w:ascii="Times New Roman"/>
                <w:b w:val="false"/>
                <w:i w:val="false"/>
                <w:color w:val="000000"/>
                <w:sz w:val="20"/>
              </w:rPr>
              <w:t>
5</w:t>
            </w:r>
          </w:p>
          <w:bookmarkEnd w:id="456"/>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913201</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57"/>
          <w:p>
            <w:pPr>
              <w:spacing w:after="20"/>
              <w:ind w:left="20"/>
              <w:jc w:val="both"/>
            </w:pPr>
            <w:r>
              <w:rPr>
                <w:rFonts w:ascii="Times New Roman"/>
                <w:b w:val="false"/>
                <w:i w:val="false"/>
                <w:color w:val="000000"/>
                <w:sz w:val="20"/>
              </w:rPr>
              <w:t>
 </w:t>
            </w:r>
          </w:p>
          <w:bookmarkEnd w:id="457"/>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913201</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58"/>
          <w:p>
            <w:pPr>
              <w:spacing w:after="20"/>
              <w:ind w:left="20"/>
              <w:jc w:val="both"/>
            </w:pPr>
            <w:r>
              <w:rPr>
                <w:rFonts w:ascii="Times New Roman"/>
                <w:b w:val="false"/>
                <w:i w:val="false"/>
                <w:color w:val="000000"/>
                <w:sz w:val="20"/>
              </w:rPr>
              <w:t>
 </w:t>
            </w:r>
          </w:p>
          <w:bookmarkEnd w:id="458"/>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913201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1"/>
        <w:gridCol w:w="1421"/>
        <w:gridCol w:w="1421"/>
        <w:gridCol w:w="1422"/>
        <w:gridCol w:w="4142"/>
        <w:gridCol w:w="24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59"/>
          <w:p>
            <w:pPr>
              <w:spacing w:after="20"/>
              <w:ind w:left="20"/>
              <w:jc w:val="both"/>
            </w:pPr>
            <w:r>
              <w:rPr>
                <w:rFonts w:ascii="Times New Roman"/>
                <w:b w:val="false"/>
                <w:i w:val="false"/>
                <w:color w:val="000000"/>
                <w:sz w:val="20"/>
              </w:rPr>
              <w:t>
Функционалдық топ</w:t>
            </w:r>
          </w:p>
          <w:bookmarkEnd w:id="459"/>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60"/>
          <w:p>
            <w:pPr>
              <w:spacing w:after="20"/>
              <w:ind w:left="20"/>
              <w:jc w:val="both"/>
            </w:pPr>
            <w:r>
              <w:rPr>
                <w:rFonts w:ascii="Times New Roman"/>
                <w:b w:val="false"/>
                <w:i w:val="false"/>
                <w:color w:val="000000"/>
                <w:sz w:val="20"/>
              </w:rPr>
              <w:t>
 </w:t>
            </w:r>
          </w:p>
          <w:bookmarkEnd w:id="46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61"/>
          <w:p>
            <w:pPr>
              <w:spacing w:after="20"/>
              <w:ind w:left="20"/>
              <w:jc w:val="both"/>
            </w:pPr>
            <w:r>
              <w:rPr>
                <w:rFonts w:ascii="Times New Roman"/>
                <w:b w:val="false"/>
                <w:i w:val="false"/>
                <w:color w:val="000000"/>
                <w:sz w:val="20"/>
              </w:rPr>
              <w:t>
 </w:t>
            </w:r>
          </w:p>
          <w:bookmarkEnd w:id="461"/>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62"/>
          <w:p>
            <w:pPr>
              <w:spacing w:after="20"/>
              <w:ind w:left="20"/>
              <w:jc w:val="both"/>
            </w:pPr>
            <w:r>
              <w:rPr>
                <w:rFonts w:ascii="Times New Roman"/>
                <w:b w:val="false"/>
                <w:i w:val="false"/>
                <w:color w:val="000000"/>
                <w:sz w:val="20"/>
              </w:rPr>
              <w:t>
 </w:t>
            </w:r>
          </w:p>
          <w:bookmarkEnd w:id="462"/>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63"/>
          <w:p>
            <w:pPr>
              <w:spacing w:after="20"/>
              <w:ind w:left="20"/>
              <w:jc w:val="both"/>
            </w:pPr>
            <w:r>
              <w:rPr>
                <w:rFonts w:ascii="Times New Roman"/>
                <w:b w:val="false"/>
                <w:i w:val="false"/>
                <w:color w:val="000000"/>
                <w:sz w:val="20"/>
              </w:rPr>
              <w:t>
1</w:t>
            </w:r>
          </w:p>
          <w:bookmarkEnd w:id="463"/>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64"/>
          <w:p>
            <w:pPr>
              <w:spacing w:after="20"/>
              <w:ind w:left="20"/>
              <w:jc w:val="both"/>
            </w:pPr>
            <w:r>
              <w:rPr>
                <w:rFonts w:ascii="Times New Roman"/>
                <w:b w:val="false"/>
                <w:i w:val="false"/>
                <w:color w:val="000000"/>
                <w:sz w:val="20"/>
              </w:rPr>
              <w:t>
 </w:t>
            </w:r>
          </w:p>
          <w:bookmarkEnd w:id="464"/>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жасалатын операциялар бойынша сальдо</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65"/>
          <w:p>
            <w:pPr>
              <w:spacing w:after="20"/>
              <w:ind w:left="20"/>
              <w:jc w:val="both"/>
            </w:pPr>
            <w:r>
              <w:rPr>
                <w:rFonts w:ascii="Times New Roman"/>
                <w:b w:val="false"/>
                <w:i w:val="false"/>
                <w:color w:val="000000"/>
                <w:sz w:val="20"/>
              </w:rPr>
              <w:t>
 </w:t>
            </w:r>
          </w:p>
          <w:bookmarkEnd w:id="465"/>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1"/>
        <w:gridCol w:w="1871"/>
        <w:gridCol w:w="1871"/>
        <w:gridCol w:w="3432"/>
        <w:gridCol w:w="32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66"/>
          <w:p>
            <w:pPr>
              <w:spacing w:after="20"/>
              <w:ind w:left="20"/>
              <w:jc w:val="both"/>
            </w:pPr>
            <w:r>
              <w:rPr>
                <w:rFonts w:ascii="Times New Roman"/>
                <w:b w:val="false"/>
                <w:i w:val="false"/>
                <w:color w:val="000000"/>
                <w:sz w:val="20"/>
              </w:rPr>
              <w:t>
Санаты </w:t>
            </w:r>
          </w:p>
          <w:bookmarkEnd w:id="466"/>
        </w:tc>
        <w:tc>
          <w:tcPr>
            <w:tcW w:w="3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67"/>
          <w:p>
            <w:pPr>
              <w:spacing w:after="20"/>
              <w:ind w:left="20"/>
              <w:jc w:val="both"/>
            </w:pPr>
            <w:r>
              <w:rPr>
                <w:rFonts w:ascii="Times New Roman"/>
                <w:b w:val="false"/>
                <w:i w:val="false"/>
                <w:color w:val="000000"/>
                <w:sz w:val="20"/>
              </w:rPr>
              <w:t>
 </w:t>
            </w:r>
          </w:p>
          <w:bookmarkEnd w:id="46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68"/>
          <w:p>
            <w:pPr>
              <w:spacing w:after="20"/>
              <w:ind w:left="20"/>
              <w:jc w:val="both"/>
            </w:pPr>
            <w:r>
              <w:rPr>
                <w:rFonts w:ascii="Times New Roman"/>
                <w:b w:val="false"/>
                <w:i w:val="false"/>
                <w:color w:val="000000"/>
                <w:sz w:val="20"/>
              </w:rPr>
              <w:t>
 </w:t>
            </w:r>
          </w:p>
          <w:bookmarkEnd w:id="468"/>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69"/>
          <w:p>
            <w:pPr>
              <w:spacing w:after="20"/>
              <w:ind w:left="20"/>
              <w:jc w:val="both"/>
            </w:pPr>
            <w:r>
              <w:rPr>
                <w:rFonts w:ascii="Times New Roman"/>
                <w:b w:val="false"/>
                <w:i w:val="false"/>
                <w:color w:val="000000"/>
                <w:sz w:val="20"/>
              </w:rPr>
              <w:t>
1</w:t>
            </w:r>
          </w:p>
          <w:bookmarkEnd w:id="469"/>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70"/>
          <w:p>
            <w:pPr>
              <w:spacing w:after="20"/>
              <w:ind w:left="20"/>
              <w:jc w:val="both"/>
            </w:pPr>
            <w:r>
              <w:rPr>
                <w:rFonts w:ascii="Times New Roman"/>
                <w:b w:val="false"/>
                <w:i w:val="false"/>
                <w:color w:val="000000"/>
                <w:sz w:val="20"/>
              </w:rPr>
              <w:t>
 </w:t>
            </w:r>
          </w:p>
          <w:bookmarkEnd w:id="470"/>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1026"/>
        <w:gridCol w:w="1026"/>
        <w:gridCol w:w="3840"/>
        <w:gridCol w:w="53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71"/>
          <w:p>
            <w:pPr>
              <w:spacing w:after="20"/>
              <w:ind w:left="20"/>
              <w:jc w:val="both"/>
            </w:pPr>
            <w:r>
              <w:rPr>
                <w:rFonts w:ascii="Times New Roman"/>
                <w:b w:val="false"/>
                <w:i w:val="false"/>
                <w:color w:val="000000"/>
                <w:sz w:val="20"/>
              </w:rPr>
              <w:t>
Санаты</w:t>
            </w:r>
          </w:p>
          <w:bookmarkEnd w:id="471"/>
        </w:tc>
        <w:tc>
          <w:tcPr>
            <w:tcW w:w="5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72"/>
          <w:p>
            <w:pPr>
              <w:spacing w:after="20"/>
              <w:ind w:left="20"/>
              <w:jc w:val="both"/>
            </w:pPr>
            <w:r>
              <w:rPr>
                <w:rFonts w:ascii="Times New Roman"/>
                <w:b w:val="false"/>
                <w:i w:val="false"/>
                <w:color w:val="000000"/>
                <w:sz w:val="20"/>
              </w:rPr>
              <w:t>
 </w:t>
            </w:r>
          </w:p>
          <w:bookmarkEnd w:id="47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73"/>
          <w:p>
            <w:pPr>
              <w:spacing w:after="20"/>
              <w:ind w:left="20"/>
              <w:jc w:val="both"/>
            </w:pPr>
            <w:r>
              <w:rPr>
                <w:rFonts w:ascii="Times New Roman"/>
                <w:b w:val="false"/>
                <w:i w:val="false"/>
                <w:color w:val="000000"/>
                <w:sz w:val="20"/>
              </w:rPr>
              <w:t>
 </w:t>
            </w:r>
          </w:p>
          <w:bookmarkEnd w:id="473"/>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74"/>
          <w:p>
            <w:pPr>
              <w:spacing w:after="20"/>
              <w:ind w:left="20"/>
              <w:jc w:val="both"/>
            </w:pPr>
            <w:r>
              <w:rPr>
                <w:rFonts w:ascii="Times New Roman"/>
                <w:b w:val="false"/>
                <w:i w:val="false"/>
                <w:color w:val="000000"/>
                <w:sz w:val="20"/>
              </w:rPr>
              <w:t>
1</w:t>
            </w:r>
          </w:p>
          <w:bookmarkEnd w:id="474"/>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75"/>
          <w:p>
            <w:pPr>
              <w:spacing w:after="20"/>
              <w:ind w:left="20"/>
              <w:jc w:val="both"/>
            </w:pPr>
            <w:r>
              <w:rPr>
                <w:rFonts w:ascii="Times New Roman"/>
                <w:b w:val="false"/>
                <w:i w:val="false"/>
                <w:color w:val="000000"/>
                <w:sz w:val="20"/>
              </w:rPr>
              <w:t>
 </w:t>
            </w:r>
          </w:p>
          <w:bookmarkEnd w:id="475"/>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V.Бюджет тапшылығы (профициті)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-26688648</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76"/>
          <w:p>
            <w:pPr>
              <w:spacing w:after="20"/>
              <w:ind w:left="20"/>
              <w:jc w:val="both"/>
            </w:pPr>
            <w:r>
              <w:rPr>
                <w:rFonts w:ascii="Times New Roman"/>
                <w:b w:val="false"/>
                <w:i w:val="false"/>
                <w:color w:val="000000"/>
                <w:sz w:val="20"/>
              </w:rPr>
              <w:t>
 </w:t>
            </w:r>
          </w:p>
          <w:bookmarkEnd w:id="476"/>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26688648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