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9ea5" w14:textId="2419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18 желтоқсандағы № 374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 қаулысының күші жойылды деп тану туралы</w:t>
      </w:r>
    </w:p>
    <w:p>
      <w:pPr>
        <w:spacing w:after="0"/>
        <w:ind w:left="0"/>
        <w:jc w:val="both"/>
      </w:pPr>
      <w:r>
        <w:rPr>
          <w:rFonts w:ascii="Times New Roman"/>
          <w:b w:val="false"/>
          <w:i w:val="false"/>
          <w:color w:val="000000"/>
          <w:sz w:val="28"/>
        </w:rPr>
        <w:t>Атырау облысы әкімдігінің 2017 жылғы 28 маусымдағы № 166 қаулысы. Атырау облысының Әділет департаментінде 2017 жылғы 17 шілдеде № 3914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18 желтоқсандағы № 374 "Заңды тұлғалардың түсті және қара металдардың сынықтары мен қалдықтарын жинау (дайындау), сақтау, өңдеу және өткізу бойынша қызметті жүзеге асыруына лицензия беру" мемлекеттік көрсетілетін қызмет регламентін бекіту туралы" (Нормативтік құқықтық актілерді мемлекеттік тіркеу тізілімінде № 3450 болып тіркелген, 2016 жылы 3 ақпанда "Атырау"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Ж.А. Сүйіншәлиевке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