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dcad8" w14:textId="b9dca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VІ шақырылған облыстық мәслихаттың VІІІ сессиясының 2016 жылғы 12 желтоқсандағы № 64-VІ "2017-2019 жылдарға арналған облыстық бюджет туралы"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облыстық мәслихатының 2017 жылғы 28 қыркүйектегі № 151-VI шешімі. Атырау облысының Әділет департаментінде 2017 жылғы 17 қазанда № 3964 болып тіркелді. Күші жойылды - Атырау облыстық мәслихатының 2018 жылғы 16 наурыздағы № 207-VI шешімімен</w:t>
      </w:r>
    </w:p>
    <w:p>
      <w:pPr>
        <w:spacing w:after="0"/>
        <w:ind w:left="0"/>
        <w:jc w:val="both"/>
      </w:pPr>
      <w:r>
        <w:rPr>
          <w:rFonts w:ascii="Times New Roman"/>
          <w:b w:val="false"/>
          <w:i w:val="false"/>
          <w:color w:val="ff0000"/>
          <w:sz w:val="28"/>
        </w:rPr>
        <w:t xml:space="preserve">
      Ескерту. Күші жойылды - Атырау облыстық мәслихатының 16.03.2018 № </w:t>
      </w:r>
      <w:r>
        <w:rPr>
          <w:rFonts w:ascii="Times New Roman"/>
          <w:b w:val="false"/>
          <w:i w:val="false"/>
          <w:color w:val="ff0000"/>
          <w:sz w:val="28"/>
        </w:rPr>
        <w:t>207-VI</w:t>
      </w:r>
      <w:r>
        <w:rPr>
          <w:rFonts w:ascii="Times New Roman"/>
          <w:b w:val="false"/>
          <w:i w:val="false"/>
          <w:color w:val="ff0000"/>
          <w:sz w:val="28"/>
        </w:rPr>
        <w:t xml:space="preserve"> шешімімен (алғашқы ресми жарияланған күнінен кейін қолданысқа енгізіледі).</w:t>
      </w:r>
    </w:p>
    <w:bookmarkStart w:name="z4" w:id="0"/>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108 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және облыс әкімдігінің 2017-2019 жылдарға арналған облыс бюджетін нақтылау туралы ұсынысын қарап, VI шақырылған облыстық мәслихат ХVIІ сессиясында </w:t>
      </w:r>
      <w:r>
        <w:rPr>
          <w:rFonts w:ascii="Times New Roman"/>
          <w:b/>
          <w:i w:val="false"/>
          <w:color w:val="000000"/>
          <w:sz w:val="28"/>
        </w:rPr>
        <w:t>ШЕШІМ ҚАБЫЛДАДЫ:</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Облыстық мәслихаттың VІ шақырылған облыстық мәслихаттың VІІІ сессиясының 2016 жылғы 12 желтоқсандағы № 64-VІ "2017-2019 жылдарға </w:t>
      </w:r>
      <w:r>
        <w:rPr>
          <w:rFonts w:ascii="Times New Roman"/>
          <w:b w:val="false"/>
          <w:i w:val="false"/>
          <w:color w:val="000000"/>
          <w:sz w:val="28"/>
        </w:rPr>
        <w:t xml:space="preserve">арналған облыстық бюджет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3743 рет санымен тіркелген, 2017 жылғы 11 қаңтарда "Атырау" газетінде жарияланған) келесі өзгерістер мен толықтырулар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1-тармақтың</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тармақшасында</w:t>
      </w:r>
      <w:r>
        <w:rPr>
          <w:rFonts w:ascii="Times New Roman"/>
          <w:b w:val="false"/>
          <w:i w:val="false"/>
          <w:color w:val="000000"/>
          <w:sz w:val="28"/>
        </w:rPr>
        <w:t xml:space="preserve">: </w:t>
      </w:r>
    </w:p>
    <w:bookmarkStart w:name="z9" w:id="2"/>
    <w:p>
      <w:pPr>
        <w:spacing w:after="0"/>
        <w:ind w:left="0"/>
        <w:jc w:val="both"/>
      </w:pPr>
      <w:r>
        <w:rPr>
          <w:rFonts w:ascii="Times New Roman"/>
          <w:b w:val="false"/>
          <w:i w:val="false"/>
          <w:color w:val="000000"/>
          <w:sz w:val="28"/>
        </w:rPr>
        <w:t>
      "186 308 572" деген сандар "188 360 779" деген сандармен ауыстырылсын;</w:t>
      </w:r>
    </w:p>
    <w:bookmarkEnd w:id="2"/>
    <w:bookmarkStart w:name="z10" w:id="3"/>
    <w:p>
      <w:pPr>
        <w:spacing w:after="0"/>
        <w:ind w:left="0"/>
        <w:jc w:val="both"/>
      </w:pPr>
      <w:r>
        <w:rPr>
          <w:rFonts w:ascii="Times New Roman"/>
          <w:b w:val="false"/>
          <w:i w:val="false"/>
          <w:color w:val="000000"/>
          <w:sz w:val="28"/>
        </w:rPr>
        <w:t xml:space="preserve">
      "73 525 724" деген сандар "75 491 474" деген сандармен ауыстырылсын; </w:t>
      </w:r>
    </w:p>
    <w:bookmarkEnd w:id="3"/>
    <w:bookmarkStart w:name="z11" w:id="4"/>
    <w:p>
      <w:pPr>
        <w:spacing w:after="0"/>
        <w:ind w:left="0"/>
        <w:jc w:val="both"/>
      </w:pPr>
      <w:r>
        <w:rPr>
          <w:rFonts w:ascii="Times New Roman"/>
          <w:b w:val="false"/>
          <w:i w:val="false"/>
          <w:color w:val="000000"/>
          <w:sz w:val="28"/>
        </w:rPr>
        <w:t xml:space="preserve">
      "2 433 600" деген сандар "2 519 339" деген сандармен ауыстырылсын; </w:t>
      </w:r>
    </w:p>
    <w:bookmarkEnd w:id="4"/>
    <w:bookmarkStart w:name="z12" w:id="5"/>
    <w:p>
      <w:pPr>
        <w:spacing w:after="0"/>
        <w:ind w:left="0"/>
        <w:jc w:val="both"/>
      </w:pPr>
      <w:r>
        <w:rPr>
          <w:rFonts w:ascii="Times New Roman"/>
          <w:b w:val="false"/>
          <w:i w:val="false"/>
          <w:color w:val="000000"/>
          <w:sz w:val="28"/>
        </w:rPr>
        <w:t>
      "110 347 012" деген сандар "110 347 730" деген сандармен ауыстырылсын;</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тармақшасында</w:t>
      </w:r>
      <w:r>
        <w:rPr>
          <w:rFonts w:ascii="Times New Roman"/>
          <w:b w:val="false"/>
          <w:i w:val="false"/>
          <w:color w:val="000000"/>
          <w:sz w:val="28"/>
        </w:rPr>
        <w:t xml:space="preserve">: </w:t>
      </w:r>
    </w:p>
    <w:bookmarkStart w:name="z14" w:id="6"/>
    <w:p>
      <w:pPr>
        <w:spacing w:after="0"/>
        <w:ind w:left="0"/>
        <w:jc w:val="both"/>
      </w:pPr>
      <w:r>
        <w:rPr>
          <w:rFonts w:ascii="Times New Roman"/>
          <w:b w:val="false"/>
          <w:i w:val="false"/>
          <w:color w:val="000000"/>
          <w:sz w:val="28"/>
        </w:rPr>
        <w:t>
      "210 750 848" деген сандар "212 728 820" деген сандармен ауыстырылсын;</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тармақшасында</w:t>
      </w:r>
      <w:r>
        <w:rPr>
          <w:rFonts w:ascii="Times New Roman"/>
          <w:b w:val="false"/>
          <w:i w:val="false"/>
          <w:color w:val="000000"/>
          <w:sz w:val="28"/>
        </w:rPr>
        <w:t xml:space="preserve">: </w:t>
      </w:r>
    </w:p>
    <w:bookmarkStart w:name="z16" w:id="7"/>
    <w:p>
      <w:pPr>
        <w:spacing w:after="0"/>
        <w:ind w:left="0"/>
        <w:jc w:val="both"/>
      </w:pPr>
      <w:r>
        <w:rPr>
          <w:rFonts w:ascii="Times New Roman"/>
          <w:b w:val="false"/>
          <w:i w:val="false"/>
          <w:color w:val="000000"/>
          <w:sz w:val="28"/>
        </w:rPr>
        <w:t>
      "2 246 372" деген сандар "2 619 667" деген сандармен ауыстырылсын;</w:t>
      </w:r>
    </w:p>
    <w:bookmarkEnd w:id="7"/>
    <w:bookmarkStart w:name="z17" w:id="8"/>
    <w:p>
      <w:pPr>
        <w:spacing w:after="0"/>
        <w:ind w:left="0"/>
        <w:jc w:val="both"/>
      </w:pPr>
      <w:r>
        <w:rPr>
          <w:rFonts w:ascii="Times New Roman"/>
          <w:b w:val="false"/>
          <w:i w:val="false"/>
          <w:color w:val="000000"/>
          <w:sz w:val="28"/>
        </w:rPr>
        <w:t>
      "3 159 573" деген сандар "4 459 573" деген сандармен ауыстырылсын;</w:t>
      </w:r>
    </w:p>
    <w:bookmarkEnd w:id="8"/>
    <w:bookmarkStart w:name="z18" w:id="9"/>
    <w:p>
      <w:pPr>
        <w:spacing w:after="0"/>
        <w:ind w:left="0"/>
        <w:jc w:val="both"/>
      </w:pPr>
      <w:r>
        <w:rPr>
          <w:rFonts w:ascii="Times New Roman"/>
          <w:b w:val="false"/>
          <w:i w:val="false"/>
          <w:color w:val="000000"/>
          <w:sz w:val="28"/>
        </w:rPr>
        <w:t>
      "913 201" деген сандар "1 839 906" деген сандармен ауыстырылсын;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тармақшасында</w:t>
      </w:r>
      <w:r>
        <w:rPr>
          <w:rFonts w:ascii="Times New Roman"/>
          <w:b w:val="false"/>
          <w:i w:val="false"/>
          <w:color w:val="000000"/>
          <w:sz w:val="28"/>
        </w:rPr>
        <w:t xml:space="preserve">: </w:t>
      </w:r>
    </w:p>
    <w:bookmarkStart w:name="z20" w:id="10"/>
    <w:p>
      <w:pPr>
        <w:spacing w:after="0"/>
        <w:ind w:left="0"/>
        <w:jc w:val="both"/>
      </w:pPr>
      <w:r>
        <w:rPr>
          <w:rFonts w:ascii="Times New Roman"/>
          <w:b w:val="false"/>
          <w:i w:val="false"/>
          <w:color w:val="000000"/>
          <w:sz w:val="28"/>
        </w:rPr>
        <w:t>
      "қаржы активтерімен операциялар бойынша сальдо" деген жолда "0" деген сан "-5 976" деген сандармен ауыстырылсын;</w:t>
      </w:r>
    </w:p>
    <w:bookmarkEnd w:id="10"/>
    <w:bookmarkStart w:name="z21" w:id="11"/>
    <w:p>
      <w:pPr>
        <w:spacing w:after="0"/>
        <w:ind w:left="0"/>
        <w:jc w:val="both"/>
      </w:pPr>
      <w:r>
        <w:rPr>
          <w:rFonts w:ascii="Times New Roman"/>
          <w:b w:val="false"/>
          <w:i w:val="false"/>
          <w:color w:val="000000"/>
          <w:sz w:val="28"/>
        </w:rPr>
        <w:t>
      "мемлекеттің қаржы активтерін сатудан түсетін түсімдер" деген жолда "0" деген сан "5 976" деген сандармен ауыстырылсын;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тармақшасында</w:t>
      </w:r>
      <w:r>
        <w:rPr>
          <w:rFonts w:ascii="Times New Roman"/>
          <w:b w:val="false"/>
          <w:i w:val="false"/>
          <w:color w:val="000000"/>
          <w:sz w:val="28"/>
        </w:rPr>
        <w:t xml:space="preserve">: </w:t>
      </w:r>
    </w:p>
    <w:bookmarkStart w:name="z23" w:id="12"/>
    <w:p>
      <w:pPr>
        <w:spacing w:after="0"/>
        <w:ind w:left="0"/>
        <w:jc w:val="both"/>
      </w:pPr>
      <w:r>
        <w:rPr>
          <w:rFonts w:ascii="Times New Roman"/>
          <w:b w:val="false"/>
          <w:i w:val="false"/>
          <w:color w:val="000000"/>
          <w:sz w:val="28"/>
        </w:rPr>
        <w:t>
      "-26 688 648" деген сандар "-26 981 732" деген сандармен ауыстырылсын;</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тармақшасында</w:t>
      </w:r>
      <w:r>
        <w:rPr>
          <w:rFonts w:ascii="Times New Roman"/>
          <w:b w:val="false"/>
          <w:i w:val="false"/>
          <w:color w:val="000000"/>
          <w:sz w:val="28"/>
        </w:rPr>
        <w:t xml:space="preserve">: </w:t>
      </w:r>
    </w:p>
    <w:bookmarkStart w:name="z25" w:id="13"/>
    <w:p>
      <w:pPr>
        <w:spacing w:after="0"/>
        <w:ind w:left="0"/>
        <w:jc w:val="both"/>
      </w:pPr>
      <w:r>
        <w:rPr>
          <w:rFonts w:ascii="Times New Roman"/>
          <w:b w:val="false"/>
          <w:i w:val="false"/>
          <w:color w:val="000000"/>
          <w:sz w:val="28"/>
        </w:rPr>
        <w:t>
      "26 688 648" деген сандар "26 981 732" деген сандармен ауыстырылсын;</w:t>
      </w:r>
    </w:p>
    <w:bookmarkEnd w:id="13"/>
    <w:bookmarkStart w:name="z26" w:id="14"/>
    <w:p>
      <w:pPr>
        <w:spacing w:after="0"/>
        <w:ind w:left="0"/>
        <w:jc w:val="both"/>
      </w:pPr>
      <w:r>
        <w:rPr>
          <w:rFonts w:ascii="Times New Roman"/>
          <w:b w:val="false"/>
          <w:i w:val="false"/>
          <w:color w:val="000000"/>
          <w:sz w:val="28"/>
        </w:rPr>
        <w:t>
      "1 611 690" деген сандар "2 911 690" деген сандармен ауыстырылсын;</w:t>
      </w:r>
    </w:p>
    <w:bookmarkEnd w:id="14"/>
    <w:bookmarkStart w:name="z27" w:id="15"/>
    <w:p>
      <w:pPr>
        <w:spacing w:after="0"/>
        <w:ind w:left="0"/>
        <w:jc w:val="both"/>
      </w:pPr>
      <w:r>
        <w:rPr>
          <w:rFonts w:ascii="Times New Roman"/>
          <w:b w:val="false"/>
          <w:i w:val="false"/>
          <w:color w:val="000000"/>
          <w:sz w:val="28"/>
        </w:rPr>
        <w:t>
      "1 064 876" деген сандар "2 071 792" деген сандармен ауыстырылсын;</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29" w:id="16"/>
    <w:p>
      <w:pPr>
        <w:spacing w:after="0"/>
        <w:ind w:left="0"/>
        <w:jc w:val="both"/>
      </w:pPr>
      <w:r>
        <w:rPr>
          <w:rFonts w:ascii="Times New Roman"/>
          <w:b w:val="false"/>
          <w:i w:val="false"/>
          <w:color w:val="000000"/>
          <w:sz w:val="28"/>
        </w:rPr>
        <w:t xml:space="preserve">
      "әлеуметтік салық бойынша" деген абзацтағы: </w:t>
      </w:r>
    </w:p>
    <w:bookmarkEnd w:id="16"/>
    <w:bookmarkStart w:name="z30" w:id="17"/>
    <w:p>
      <w:pPr>
        <w:spacing w:after="0"/>
        <w:ind w:left="0"/>
        <w:jc w:val="both"/>
      </w:pPr>
      <w:r>
        <w:rPr>
          <w:rFonts w:ascii="Times New Roman"/>
          <w:b w:val="false"/>
          <w:i w:val="false"/>
          <w:color w:val="000000"/>
          <w:sz w:val="28"/>
        </w:rPr>
        <w:t>
      "Индер, Исатай, Қызылқоға, Мақат аудандарына – 100%;</w:t>
      </w:r>
    </w:p>
    <w:bookmarkEnd w:id="17"/>
    <w:bookmarkStart w:name="z31" w:id="18"/>
    <w:p>
      <w:pPr>
        <w:spacing w:after="0"/>
        <w:ind w:left="0"/>
        <w:jc w:val="both"/>
      </w:pPr>
      <w:r>
        <w:rPr>
          <w:rFonts w:ascii="Times New Roman"/>
          <w:b w:val="false"/>
          <w:i w:val="false"/>
          <w:color w:val="000000"/>
          <w:sz w:val="28"/>
        </w:rPr>
        <w:t>
      Құрманғазы, Махамбет, Жылыой аудандарына және Атырау қаласына – 50%;" деген жолдар келесідей редакцияда мазмұндалсын:</w:t>
      </w:r>
    </w:p>
    <w:bookmarkEnd w:id="18"/>
    <w:bookmarkStart w:name="z32" w:id="19"/>
    <w:p>
      <w:pPr>
        <w:spacing w:after="0"/>
        <w:ind w:left="0"/>
        <w:jc w:val="both"/>
      </w:pPr>
      <w:r>
        <w:rPr>
          <w:rFonts w:ascii="Times New Roman"/>
          <w:b w:val="false"/>
          <w:i w:val="false"/>
          <w:color w:val="000000"/>
          <w:sz w:val="28"/>
        </w:rPr>
        <w:t>
      "Құрманғазы, Индер, Исатай, Қызылқоға, Мақат аудандарына – 100%;</w:t>
      </w:r>
    </w:p>
    <w:bookmarkEnd w:id="19"/>
    <w:bookmarkStart w:name="z33" w:id="20"/>
    <w:p>
      <w:pPr>
        <w:spacing w:after="0"/>
        <w:ind w:left="0"/>
        <w:jc w:val="both"/>
      </w:pPr>
      <w:r>
        <w:rPr>
          <w:rFonts w:ascii="Times New Roman"/>
          <w:b w:val="false"/>
          <w:i w:val="false"/>
          <w:color w:val="000000"/>
          <w:sz w:val="28"/>
        </w:rPr>
        <w:t>
      Махамбет ауданына - 90%;</w:t>
      </w:r>
    </w:p>
    <w:bookmarkEnd w:id="20"/>
    <w:bookmarkStart w:name="z34" w:id="21"/>
    <w:p>
      <w:pPr>
        <w:spacing w:after="0"/>
        <w:ind w:left="0"/>
        <w:jc w:val="both"/>
      </w:pPr>
      <w:r>
        <w:rPr>
          <w:rFonts w:ascii="Times New Roman"/>
          <w:b w:val="false"/>
          <w:i w:val="false"/>
          <w:color w:val="000000"/>
          <w:sz w:val="28"/>
        </w:rPr>
        <w:t>
      Жылыой ауданына және Атырау қаласына – 50%;"</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8-тармақта</w:t>
      </w:r>
      <w:r>
        <w:rPr>
          <w:rFonts w:ascii="Times New Roman"/>
          <w:b w:val="false"/>
          <w:i w:val="false"/>
          <w:color w:val="000000"/>
          <w:sz w:val="28"/>
        </w:rPr>
        <w:t xml:space="preserve">: </w:t>
      </w:r>
    </w:p>
    <w:bookmarkStart w:name="z36" w:id="22"/>
    <w:p>
      <w:pPr>
        <w:spacing w:after="0"/>
        <w:ind w:left="0"/>
        <w:jc w:val="both"/>
      </w:pPr>
      <w:r>
        <w:rPr>
          <w:rFonts w:ascii="Times New Roman"/>
          <w:b w:val="false"/>
          <w:i w:val="false"/>
          <w:color w:val="000000"/>
          <w:sz w:val="28"/>
        </w:rPr>
        <w:t>
      "1 215 659" деген сандар "100 258" деген сандармен ауыстырылсын;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12-тармақта</w:t>
      </w:r>
      <w:r>
        <w:rPr>
          <w:rFonts w:ascii="Times New Roman"/>
          <w:b w:val="false"/>
          <w:i w:val="false"/>
          <w:color w:val="000000"/>
          <w:sz w:val="28"/>
        </w:rPr>
        <w:t xml:space="preserve">: </w:t>
      </w:r>
    </w:p>
    <w:bookmarkStart w:name="z38" w:id="23"/>
    <w:p>
      <w:pPr>
        <w:spacing w:after="0"/>
        <w:ind w:left="0"/>
        <w:jc w:val="both"/>
      </w:pPr>
      <w:r>
        <w:rPr>
          <w:rFonts w:ascii="Times New Roman"/>
          <w:b w:val="false"/>
          <w:i w:val="false"/>
          <w:color w:val="000000"/>
          <w:sz w:val="28"/>
        </w:rPr>
        <w:t>
      "303 270" деген сандар "331 069" деген сандармен ауыстырылсын;</w:t>
      </w:r>
    </w:p>
    <w:bookmarkEnd w:id="23"/>
    <w:bookmarkStart w:name="z39" w:id="24"/>
    <w:p>
      <w:pPr>
        <w:spacing w:after="0"/>
        <w:ind w:left="0"/>
        <w:jc w:val="both"/>
      </w:pPr>
      <w:r>
        <w:rPr>
          <w:rFonts w:ascii="Times New Roman"/>
          <w:b w:val="false"/>
          <w:i w:val="false"/>
          <w:color w:val="000000"/>
          <w:sz w:val="28"/>
        </w:rPr>
        <w:t>
      "3 056 022" деген сандар "3 443 348" деген сандармен ауыстырылсын;</w:t>
      </w:r>
    </w:p>
    <w:bookmarkEnd w:id="24"/>
    <w:bookmarkStart w:name="z40" w:id="25"/>
    <w:p>
      <w:pPr>
        <w:spacing w:after="0"/>
        <w:ind w:left="0"/>
        <w:jc w:val="both"/>
      </w:pPr>
      <w:r>
        <w:rPr>
          <w:rFonts w:ascii="Times New Roman"/>
          <w:b w:val="false"/>
          <w:i w:val="false"/>
          <w:color w:val="000000"/>
          <w:sz w:val="28"/>
        </w:rPr>
        <w:t>
      "883 013" деген сандар "842 870" деген сандармен ауыстырылсын;</w:t>
      </w:r>
    </w:p>
    <w:bookmarkEnd w:id="25"/>
    <w:bookmarkStart w:name="z41" w:id="26"/>
    <w:p>
      <w:pPr>
        <w:spacing w:after="0"/>
        <w:ind w:left="0"/>
        <w:jc w:val="both"/>
      </w:pPr>
      <w:r>
        <w:rPr>
          <w:rFonts w:ascii="Times New Roman"/>
          <w:b w:val="false"/>
          <w:i w:val="false"/>
          <w:color w:val="000000"/>
          <w:sz w:val="28"/>
        </w:rPr>
        <w:t>
      "843 904" деген сандар "1 290 447" деген сандармен ауыстырылсын;</w:t>
      </w:r>
    </w:p>
    <w:bookmarkEnd w:id="26"/>
    <w:bookmarkStart w:name="z42" w:id="27"/>
    <w:p>
      <w:pPr>
        <w:spacing w:after="0"/>
        <w:ind w:left="0"/>
        <w:jc w:val="both"/>
      </w:pPr>
      <w:r>
        <w:rPr>
          <w:rFonts w:ascii="Times New Roman"/>
          <w:b w:val="false"/>
          <w:i w:val="false"/>
          <w:color w:val="000000"/>
          <w:sz w:val="28"/>
        </w:rPr>
        <w:t>
      "324 672" деген сандар "313 144" деген сандармен ауыстырылсын;</w:t>
      </w:r>
    </w:p>
    <w:bookmarkEnd w:id="27"/>
    <w:bookmarkStart w:name="z43" w:id="28"/>
    <w:p>
      <w:pPr>
        <w:spacing w:after="0"/>
        <w:ind w:left="0"/>
        <w:jc w:val="both"/>
      </w:pPr>
      <w:r>
        <w:rPr>
          <w:rFonts w:ascii="Times New Roman"/>
          <w:b w:val="false"/>
          <w:i w:val="false"/>
          <w:color w:val="000000"/>
          <w:sz w:val="28"/>
        </w:rPr>
        <w:t>
      "140 471" деген сандар "143 466" деген сандармен ауыстырылсын;</w:t>
      </w:r>
    </w:p>
    <w:bookmarkEnd w:id="28"/>
    <w:bookmarkStart w:name="z44" w:id="29"/>
    <w:p>
      <w:pPr>
        <w:spacing w:after="0"/>
        <w:ind w:left="0"/>
        <w:jc w:val="both"/>
      </w:pPr>
      <w:r>
        <w:rPr>
          <w:rFonts w:ascii="Times New Roman"/>
          <w:b w:val="false"/>
          <w:i w:val="false"/>
          <w:color w:val="000000"/>
          <w:sz w:val="28"/>
        </w:rPr>
        <w:t>
      "149 000" деген сандар "454 000" деген сандармен ауыстырылсын;</w:t>
      </w:r>
    </w:p>
    <w:bookmarkEnd w:id="29"/>
    <w:bookmarkStart w:name="z45" w:id="30"/>
    <w:p>
      <w:pPr>
        <w:spacing w:after="0"/>
        <w:ind w:left="0"/>
        <w:jc w:val="both"/>
      </w:pPr>
      <w:r>
        <w:rPr>
          <w:rFonts w:ascii="Times New Roman"/>
          <w:b w:val="false"/>
          <w:i w:val="false"/>
          <w:color w:val="000000"/>
          <w:sz w:val="28"/>
        </w:rPr>
        <w:t>
      "61 305" деген сандар "63 225" деген сандармен ауыстырылсын;</w:t>
      </w:r>
    </w:p>
    <w:bookmarkEnd w:id="30"/>
    <w:bookmarkStart w:name="z46" w:id="31"/>
    <w:p>
      <w:pPr>
        <w:spacing w:after="0"/>
        <w:ind w:left="0"/>
        <w:jc w:val="both"/>
      </w:pPr>
      <w:r>
        <w:rPr>
          <w:rFonts w:ascii="Times New Roman"/>
          <w:b w:val="false"/>
          <w:i w:val="false"/>
          <w:color w:val="000000"/>
          <w:sz w:val="28"/>
        </w:rPr>
        <w:t>
      "832 471" деген сандар "796 876" деген сандармен ауыстырылсын;</w:t>
      </w:r>
    </w:p>
    <w:bookmarkEnd w:id="31"/>
    <w:bookmarkStart w:name="z47" w:id="32"/>
    <w:p>
      <w:pPr>
        <w:spacing w:after="0"/>
        <w:ind w:left="0"/>
        <w:jc w:val="both"/>
      </w:pPr>
      <w:r>
        <w:rPr>
          <w:rFonts w:ascii="Times New Roman"/>
          <w:b w:val="false"/>
          <w:i w:val="false"/>
          <w:color w:val="000000"/>
          <w:sz w:val="28"/>
        </w:rPr>
        <w:t>
      "59 086" деген сандар "104 177" деген сандармен ауыстырылсын;</w:t>
      </w:r>
    </w:p>
    <w:bookmarkEnd w:id="32"/>
    <w:bookmarkStart w:name="z48" w:id="33"/>
    <w:p>
      <w:pPr>
        <w:spacing w:after="0"/>
        <w:ind w:left="0"/>
        <w:jc w:val="both"/>
      </w:pPr>
      <w:r>
        <w:rPr>
          <w:rFonts w:ascii="Times New Roman"/>
          <w:b w:val="false"/>
          <w:i w:val="false"/>
          <w:color w:val="000000"/>
          <w:sz w:val="28"/>
        </w:rPr>
        <w:t>
      "123 890" деген сандар "117 045" деген сандармен ауыстырылсын;</w:t>
      </w:r>
    </w:p>
    <w:bookmarkEnd w:id="33"/>
    <w:bookmarkStart w:name="z49" w:id="34"/>
    <w:p>
      <w:pPr>
        <w:spacing w:after="0"/>
        <w:ind w:left="0"/>
        <w:jc w:val="both"/>
      </w:pPr>
      <w:r>
        <w:rPr>
          <w:rFonts w:ascii="Times New Roman"/>
          <w:b w:val="false"/>
          <w:i w:val="false"/>
          <w:color w:val="000000"/>
          <w:sz w:val="28"/>
        </w:rPr>
        <w:t>
      "1 143 250" деген сандар "1 142 570" деген сандармен ауыстырылсын;</w:t>
      </w:r>
    </w:p>
    <w:bookmarkEnd w:id="34"/>
    <w:bookmarkStart w:name="z50" w:id="35"/>
    <w:p>
      <w:pPr>
        <w:spacing w:after="0"/>
        <w:ind w:left="0"/>
        <w:jc w:val="both"/>
      </w:pPr>
      <w:r>
        <w:rPr>
          <w:rFonts w:ascii="Times New Roman"/>
          <w:b w:val="false"/>
          <w:i w:val="false"/>
          <w:color w:val="000000"/>
          <w:sz w:val="28"/>
        </w:rPr>
        <w:t>
      "50 611" деген сандар "333 738" деген сандармен ауыстырылсын;</w:t>
      </w:r>
    </w:p>
    <w:bookmarkEnd w:id="35"/>
    <w:bookmarkStart w:name="z51" w:id="36"/>
    <w:p>
      <w:pPr>
        <w:spacing w:after="0"/>
        <w:ind w:left="0"/>
        <w:jc w:val="both"/>
      </w:pPr>
      <w:r>
        <w:rPr>
          <w:rFonts w:ascii="Times New Roman"/>
          <w:b w:val="false"/>
          <w:i w:val="false"/>
          <w:color w:val="000000"/>
          <w:sz w:val="28"/>
        </w:rPr>
        <w:t>
      "2 100" деген сандар "5 100" деген сандармен ауыстырылсын;</w:t>
      </w:r>
    </w:p>
    <w:bookmarkEnd w:id="36"/>
    <w:bookmarkStart w:name="z52" w:id="37"/>
    <w:p>
      <w:pPr>
        <w:spacing w:after="0"/>
        <w:ind w:left="0"/>
        <w:jc w:val="both"/>
      </w:pPr>
      <w:r>
        <w:rPr>
          <w:rFonts w:ascii="Times New Roman"/>
          <w:b w:val="false"/>
          <w:i w:val="false"/>
          <w:color w:val="000000"/>
          <w:sz w:val="28"/>
        </w:rPr>
        <w:t>
      "10 869" деген сандар "15 869" деген сандармен ауыстырылсын;</w:t>
      </w:r>
    </w:p>
    <w:bookmarkEnd w:id="37"/>
    <w:bookmarkStart w:name="z53" w:id="38"/>
    <w:p>
      <w:pPr>
        <w:spacing w:after="0"/>
        <w:ind w:left="0"/>
        <w:jc w:val="both"/>
      </w:pPr>
      <w:r>
        <w:rPr>
          <w:rFonts w:ascii="Times New Roman"/>
          <w:b w:val="false"/>
          <w:i w:val="false"/>
          <w:color w:val="000000"/>
          <w:sz w:val="28"/>
        </w:rPr>
        <w:t>
      "15 547" деген сандар "46 179" деген сандармен ауыстырылсын;</w:t>
      </w:r>
    </w:p>
    <w:bookmarkEnd w:id="38"/>
    <w:bookmarkStart w:name="z54" w:id="39"/>
    <w:p>
      <w:pPr>
        <w:spacing w:after="0"/>
        <w:ind w:left="0"/>
        <w:jc w:val="both"/>
      </w:pPr>
      <w:r>
        <w:rPr>
          <w:rFonts w:ascii="Times New Roman"/>
          <w:b w:val="false"/>
          <w:i w:val="false"/>
          <w:color w:val="000000"/>
          <w:sz w:val="28"/>
        </w:rPr>
        <w:t xml:space="preserve">
      "35 063" деген сандар "41 624" деген сандармен ауыстырылсын; </w:t>
      </w:r>
    </w:p>
    <w:bookmarkEnd w:id="39"/>
    <w:bookmarkStart w:name="z55" w:id="40"/>
    <w:p>
      <w:pPr>
        <w:spacing w:after="0"/>
        <w:ind w:left="0"/>
        <w:jc w:val="both"/>
      </w:pPr>
      <w:r>
        <w:rPr>
          <w:rFonts w:ascii="Times New Roman"/>
          <w:b w:val="false"/>
          <w:i w:val="false"/>
          <w:color w:val="000000"/>
          <w:sz w:val="28"/>
        </w:rPr>
        <w:t>
      "61 261" деген сандар "56 601" деген сандармен ауыстырылсын;</w:t>
      </w:r>
    </w:p>
    <w:bookmarkEnd w:id="40"/>
    <w:bookmarkStart w:name="z56" w:id="41"/>
    <w:p>
      <w:pPr>
        <w:spacing w:after="0"/>
        <w:ind w:left="0"/>
        <w:jc w:val="both"/>
      </w:pPr>
      <w:r>
        <w:rPr>
          <w:rFonts w:ascii="Times New Roman"/>
          <w:b w:val="false"/>
          <w:i w:val="false"/>
          <w:color w:val="000000"/>
          <w:sz w:val="28"/>
        </w:rPr>
        <w:t>
      келесі мазмұндағы жолдармен толықтырылсын:</w:t>
      </w:r>
    </w:p>
    <w:bookmarkEnd w:id="41"/>
    <w:bookmarkStart w:name="z57" w:id="42"/>
    <w:p>
      <w:pPr>
        <w:spacing w:after="0"/>
        <w:ind w:left="0"/>
        <w:jc w:val="both"/>
      </w:pPr>
      <w:r>
        <w:rPr>
          <w:rFonts w:ascii="Times New Roman"/>
          <w:b w:val="false"/>
          <w:i w:val="false"/>
          <w:color w:val="000000"/>
          <w:sz w:val="28"/>
        </w:rPr>
        <w:t>
      "ауылдық жерге келген жас мамандарға әлеуметтік қолдау көрсетуге – 1 430 мың теңге;</w:t>
      </w:r>
    </w:p>
    <w:bookmarkEnd w:id="42"/>
    <w:bookmarkStart w:name="z58" w:id="43"/>
    <w:p>
      <w:pPr>
        <w:spacing w:after="0"/>
        <w:ind w:left="0"/>
        <w:jc w:val="both"/>
      </w:pPr>
      <w:r>
        <w:rPr>
          <w:rFonts w:ascii="Times New Roman"/>
          <w:b w:val="false"/>
          <w:i w:val="false"/>
          <w:color w:val="000000"/>
          <w:sz w:val="28"/>
        </w:rPr>
        <w:t>
      бюджет қаражаты есебінен салынып жатқан нысандардың құжаттарын рәсімдеуге – 10 000 мың теңге;</w:t>
      </w:r>
    </w:p>
    <w:bookmarkEnd w:id="43"/>
    <w:bookmarkStart w:name="z59" w:id="44"/>
    <w:p>
      <w:pPr>
        <w:spacing w:after="0"/>
        <w:ind w:left="0"/>
        <w:jc w:val="both"/>
      </w:pPr>
      <w:r>
        <w:rPr>
          <w:rFonts w:ascii="Times New Roman"/>
          <w:b w:val="false"/>
          <w:i w:val="false"/>
          <w:color w:val="000000"/>
          <w:sz w:val="28"/>
        </w:rPr>
        <w:t>
      мемлекеттік мекемелерде энергетикалық аудитті жүргізуге – 84 400 мың теңге;</w:t>
      </w:r>
    </w:p>
    <w:bookmarkEnd w:id="44"/>
    <w:bookmarkStart w:name="z60" w:id="45"/>
    <w:p>
      <w:pPr>
        <w:spacing w:after="0"/>
        <w:ind w:left="0"/>
        <w:jc w:val="both"/>
      </w:pPr>
      <w:r>
        <w:rPr>
          <w:rFonts w:ascii="Times New Roman"/>
          <w:b w:val="false"/>
          <w:i w:val="false"/>
          <w:color w:val="000000"/>
          <w:sz w:val="28"/>
        </w:rPr>
        <w:t>
      бруцелезбен ауыратын, санитариялық союға бағытталған ауыл шаруашылығы малдардың (ірі қара және ұсақ малдың) құнын (50%-ға дейін) өтеуге – 12 360 мың теңге;"</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13-тармақта</w:t>
      </w:r>
      <w:r>
        <w:rPr>
          <w:rFonts w:ascii="Times New Roman"/>
          <w:b w:val="false"/>
          <w:i w:val="false"/>
          <w:color w:val="000000"/>
          <w:sz w:val="28"/>
        </w:rPr>
        <w:t xml:space="preserve">: </w:t>
      </w:r>
    </w:p>
    <w:bookmarkStart w:name="z62" w:id="46"/>
    <w:p>
      <w:pPr>
        <w:spacing w:after="0"/>
        <w:ind w:left="0"/>
        <w:jc w:val="both"/>
      </w:pPr>
      <w:r>
        <w:rPr>
          <w:rFonts w:ascii="Times New Roman"/>
          <w:b w:val="false"/>
          <w:i w:val="false"/>
          <w:color w:val="000000"/>
          <w:sz w:val="28"/>
        </w:rPr>
        <w:t>
      "1 487 522" деген сандар "1 545 882" деген сандармен ауыстырылсын;</w:t>
      </w:r>
    </w:p>
    <w:bookmarkEnd w:id="46"/>
    <w:bookmarkStart w:name="z63" w:id="47"/>
    <w:p>
      <w:pPr>
        <w:spacing w:after="0"/>
        <w:ind w:left="0"/>
        <w:jc w:val="both"/>
      </w:pPr>
      <w:r>
        <w:rPr>
          <w:rFonts w:ascii="Times New Roman"/>
          <w:b w:val="false"/>
          <w:i w:val="false"/>
          <w:color w:val="000000"/>
          <w:sz w:val="28"/>
        </w:rPr>
        <w:t>
      "2 427 947" деген сандар "2 431 934" деген сандармен ауыстырылсын;</w:t>
      </w:r>
    </w:p>
    <w:bookmarkEnd w:id="47"/>
    <w:bookmarkStart w:name="z64" w:id="48"/>
    <w:p>
      <w:pPr>
        <w:spacing w:after="0"/>
        <w:ind w:left="0"/>
        <w:jc w:val="both"/>
      </w:pPr>
      <w:r>
        <w:rPr>
          <w:rFonts w:ascii="Times New Roman"/>
          <w:b w:val="false"/>
          <w:i w:val="false"/>
          <w:color w:val="000000"/>
          <w:sz w:val="28"/>
        </w:rPr>
        <w:t>
      "178 976" деген сандар "151 877" деген сандармен ауыстырылсын;</w:t>
      </w:r>
    </w:p>
    <w:bookmarkEnd w:id="48"/>
    <w:bookmarkStart w:name="z65" w:id="49"/>
    <w:p>
      <w:pPr>
        <w:spacing w:after="0"/>
        <w:ind w:left="0"/>
        <w:jc w:val="both"/>
      </w:pPr>
      <w:r>
        <w:rPr>
          <w:rFonts w:ascii="Times New Roman"/>
          <w:b w:val="false"/>
          <w:i w:val="false"/>
          <w:color w:val="000000"/>
          <w:sz w:val="28"/>
        </w:rPr>
        <w:t>
      "1 852 427" деген сандар "1 686 646" деген сандармен ауыстырылсын;</w:t>
      </w:r>
    </w:p>
    <w:bookmarkEnd w:id="49"/>
    <w:bookmarkStart w:name="z66" w:id="50"/>
    <w:p>
      <w:pPr>
        <w:spacing w:after="0"/>
        <w:ind w:left="0"/>
        <w:jc w:val="both"/>
      </w:pPr>
      <w:r>
        <w:rPr>
          <w:rFonts w:ascii="Times New Roman"/>
          <w:b w:val="false"/>
          <w:i w:val="false"/>
          <w:color w:val="000000"/>
          <w:sz w:val="28"/>
        </w:rPr>
        <w:t xml:space="preserve">
      "111 118" деген сандар "110 574" деген сандармен ауыстырылсын; </w:t>
      </w:r>
    </w:p>
    <w:bookmarkEnd w:id="50"/>
    <w:bookmarkStart w:name="z67" w:id="51"/>
    <w:p>
      <w:pPr>
        <w:spacing w:after="0"/>
        <w:ind w:left="0"/>
        <w:jc w:val="both"/>
      </w:pPr>
      <w:r>
        <w:rPr>
          <w:rFonts w:ascii="Times New Roman"/>
          <w:b w:val="false"/>
          <w:i w:val="false"/>
          <w:color w:val="000000"/>
          <w:sz w:val="28"/>
        </w:rPr>
        <w:t>
      "120 000" деген сандар "168 102" деген сандармен ауыстырылсын;</w:t>
      </w:r>
    </w:p>
    <w:bookmarkEnd w:id="51"/>
    <w:bookmarkStart w:name="z68" w:id="52"/>
    <w:p>
      <w:pPr>
        <w:spacing w:after="0"/>
        <w:ind w:left="0"/>
        <w:jc w:val="both"/>
      </w:pPr>
      <w:r>
        <w:rPr>
          <w:rFonts w:ascii="Times New Roman"/>
          <w:b w:val="false"/>
          <w:i w:val="false"/>
          <w:color w:val="000000"/>
          <w:sz w:val="28"/>
        </w:rPr>
        <w:t>
      "2 500" деген сандар "6 500" деген сандармен ауыстырылсын;</w:t>
      </w:r>
    </w:p>
    <w:bookmarkEnd w:id="52"/>
    <w:bookmarkStart w:name="z69" w:id="53"/>
    <w:p>
      <w:pPr>
        <w:spacing w:after="0"/>
        <w:ind w:left="0"/>
        <w:jc w:val="both"/>
      </w:pPr>
      <w:r>
        <w:rPr>
          <w:rFonts w:ascii="Times New Roman"/>
          <w:b w:val="false"/>
          <w:i w:val="false"/>
          <w:color w:val="000000"/>
          <w:sz w:val="28"/>
        </w:rPr>
        <w:t xml:space="preserve">
      "7 481" деген сандар "7 088" деген сандармен ауыстырылсын; </w:t>
      </w:r>
    </w:p>
    <w:bookmarkEnd w:id="53"/>
    <w:bookmarkStart w:name="z70" w:id="54"/>
    <w:p>
      <w:pPr>
        <w:spacing w:after="0"/>
        <w:ind w:left="0"/>
        <w:jc w:val="both"/>
      </w:pPr>
      <w:r>
        <w:rPr>
          <w:rFonts w:ascii="Times New Roman"/>
          <w:b w:val="false"/>
          <w:i w:val="false"/>
          <w:color w:val="000000"/>
          <w:sz w:val="28"/>
        </w:rPr>
        <w:t>
      "50 675" деген сандар "48 000" деген сандармен ауыстырылсын;</w:t>
      </w:r>
    </w:p>
    <w:bookmarkEnd w:id="54"/>
    <w:bookmarkStart w:name="z71" w:id="55"/>
    <w:p>
      <w:pPr>
        <w:spacing w:after="0"/>
        <w:ind w:left="0"/>
        <w:jc w:val="both"/>
      </w:pPr>
      <w:r>
        <w:rPr>
          <w:rFonts w:ascii="Times New Roman"/>
          <w:b w:val="false"/>
          <w:i w:val="false"/>
          <w:color w:val="000000"/>
          <w:sz w:val="28"/>
        </w:rPr>
        <w:t>
      "374 064" деген сандар "379 035" деген сандармен ауыстырылсын;</w:t>
      </w:r>
    </w:p>
    <w:bookmarkEnd w:id="55"/>
    <w:bookmarkStart w:name="z72" w:id="56"/>
    <w:p>
      <w:pPr>
        <w:spacing w:after="0"/>
        <w:ind w:left="0"/>
        <w:jc w:val="both"/>
      </w:pPr>
      <w:r>
        <w:rPr>
          <w:rFonts w:ascii="Times New Roman"/>
          <w:b w:val="false"/>
          <w:i w:val="false"/>
          <w:color w:val="000000"/>
          <w:sz w:val="28"/>
        </w:rPr>
        <w:t>
      келесі мазмұндағы жолдармен толықтырылсын:</w:t>
      </w:r>
    </w:p>
    <w:bookmarkEnd w:id="56"/>
    <w:bookmarkStart w:name="z73" w:id="57"/>
    <w:p>
      <w:pPr>
        <w:spacing w:after="0"/>
        <w:ind w:left="0"/>
        <w:jc w:val="both"/>
      </w:pPr>
      <w:r>
        <w:rPr>
          <w:rFonts w:ascii="Times New Roman"/>
          <w:b w:val="false"/>
          <w:i w:val="false"/>
          <w:color w:val="000000"/>
          <w:sz w:val="28"/>
        </w:rPr>
        <w:t>
      "мемлекеттік органдар нысандарын дамытуға – 17 903 мың теңге;"</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14-тармақта</w:t>
      </w:r>
      <w:r>
        <w:rPr>
          <w:rFonts w:ascii="Times New Roman"/>
          <w:b w:val="false"/>
          <w:i w:val="false"/>
          <w:color w:val="000000"/>
          <w:sz w:val="28"/>
        </w:rPr>
        <w:t xml:space="preserve">: </w:t>
      </w:r>
    </w:p>
    <w:bookmarkStart w:name="z75" w:id="58"/>
    <w:p>
      <w:pPr>
        <w:spacing w:after="0"/>
        <w:ind w:left="0"/>
        <w:jc w:val="both"/>
      </w:pPr>
      <w:r>
        <w:rPr>
          <w:rFonts w:ascii="Times New Roman"/>
          <w:b w:val="false"/>
          <w:i w:val="false"/>
          <w:color w:val="000000"/>
          <w:sz w:val="28"/>
        </w:rPr>
        <w:t>
      "1 126 537" деген сандар "2 134 060" деген сандармен ауыстырылсын;</w:t>
      </w:r>
    </w:p>
    <w:bookmarkEnd w:id="58"/>
    <w:bookmarkStart w:name="z76" w:id="59"/>
    <w:p>
      <w:pPr>
        <w:spacing w:after="0"/>
        <w:ind w:left="0"/>
        <w:jc w:val="both"/>
      </w:pPr>
      <w:r>
        <w:rPr>
          <w:rFonts w:ascii="Times New Roman"/>
          <w:b w:val="false"/>
          <w:i w:val="false"/>
          <w:color w:val="000000"/>
          <w:sz w:val="28"/>
        </w:rPr>
        <w:t>
      келесі мазмұндағы 23-тармақпен толықтырылсын:</w:t>
      </w:r>
    </w:p>
    <w:bookmarkEnd w:id="59"/>
    <w:bookmarkStart w:name="z77" w:id="60"/>
    <w:p>
      <w:pPr>
        <w:spacing w:after="0"/>
        <w:ind w:left="0"/>
        <w:jc w:val="both"/>
      </w:pPr>
      <w:r>
        <w:rPr>
          <w:rFonts w:ascii="Times New Roman"/>
          <w:b w:val="false"/>
          <w:i w:val="false"/>
          <w:color w:val="000000"/>
          <w:sz w:val="28"/>
        </w:rPr>
        <w:t>
      "23. Облыстық бюджетте тұрғын үй салуға арналған мемлекеттік бағалы қағаздарды шығару арқылы 1 300 000 мың теңге қарыздардың түсімдері көзделгені ескерілсін."</w:t>
      </w:r>
    </w:p>
    <w:bookmarkEnd w:id="60"/>
    <w:bookmarkStart w:name="z78" w:id="61"/>
    <w:p>
      <w:pPr>
        <w:spacing w:after="0"/>
        <w:ind w:left="0"/>
        <w:jc w:val="both"/>
      </w:pPr>
      <w:r>
        <w:rPr>
          <w:rFonts w:ascii="Times New Roman"/>
          <w:b w:val="false"/>
          <w:i w:val="false"/>
          <w:color w:val="000000"/>
          <w:sz w:val="28"/>
        </w:rPr>
        <w:t xml:space="preserve">
      2. Көрсетілген шешімнің </w:t>
      </w:r>
      <w:r>
        <w:rPr>
          <w:rFonts w:ascii="Times New Roman"/>
          <w:b w:val="false"/>
          <w:i w:val="false"/>
          <w:color w:val="000000"/>
          <w:sz w:val="28"/>
        </w:rPr>
        <w:t>1-қосымшасы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61"/>
    <w:bookmarkStart w:name="z79" w:id="62"/>
    <w:p>
      <w:pPr>
        <w:spacing w:after="0"/>
        <w:ind w:left="0"/>
        <w:jc w:val="both"/>
      </w:pPr>
      <w:r>
        <w:rPr>
          <w:rFonts w:ascii="Times New Roman"/>
          <w:b w:val="false"/>
          <w:i w:val="false"/>
          <w:color w:val="000000"/>
          <w:sz w:val="28"/>
        </w:rPr>
        <w:t>
      3. Осы шешімнің орындалуын бақылау облыстық мәслихаттың бюджет, қаржы, экономика және өңірлік даму мәселелері жөніндегі тұрақты комиссиясына жүктелсін.</w:t>
      </w:r>
    </w:p>
    <w:bookmarkEnd w:id="62"/>
    <w:bookmarkStart w:name="z80" w:id="63"/>
    <w:p>
      <w:pPr>
        <w:spacing w:after="0"/>
        <w:ind w:left="0"/>
        <w:jc w:val="both"/>
      </w:pPr>
      <w:r>
        <w:rPr>
          <w:rFonts w:ascii="Times New Roman"/>
          <w:b w:val="false"/>
          <w:i w:val="false"/>
          <w:color w:val="000000"/>
          <w:sz w:val="28"/>
        </w:rPr>
        <w:t>
      4. Осы шешім 2017 жылдың 1 қаңтарынан бастап қолданысқа енгiзiледi.</w:t>
      </w:r>
    </w:p>
    <w:bookmarkEnd w:id="6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Жұбанов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Абдолов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ХVІІ сессиясының 2017 жылғы 28 қыркүйектегі № 151-VІ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Облыстық мәслихаттың VІІІ сессиясының 2016 жылғы 12 желтоқсандағы № 64-VІ шешіміне 1-қосымша</w:t>
            </w:r>
          </w:p>
        </w:tc>
      </w:tr>
    </w:tbl>
    <w:bookmarkStart w:name="z85" w:id="64"/>
    <w:p>
      <w:pPr>
        <w:spacing w:after="0"/>
        <w:ind w:left="0"/>
        <w:jc w:val="left"/>
      </w:pPr>
      <w:r>
        <w:rPr>
          <w:rFonts w:ascii="Times New Roman"/>
          <w:b/>
          <w:i w:val="false"/>
          <w:color w:val="000000"/>
        </w:rPr>
        <w:t xml:space="preserve"> 2017 жылға арналған облыстық бюджет</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2"/>
        <w:gridCol w:w="633"/>
        <w:gridCol w:w="6614"/>
        <w:gridCol w:w="34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5"/>
          <w:p>
            <w:pPr>
              <w:spacing w:after="20"/>
              <w:ind w:left="20"/>
              <w:jc w:val="both"/>
            </w:pPr>
            <w:r>
              <w:rPr>
                <w:rFonts w:ascii="Times New Roman"/>
                <w:b w:val="false"/>
                <w:i w:val="false"/>
                <w:color w:val="000000"/>
                <w:sz w:val="20"/>
              </w:rPr>
              <w:t>
Санаты</w:t>
            </w:r>
          </w:p>
          <w:bookmarkEnd w:id="65"/>
        </w:tc>
        <w:tc>
          <w:tcPr>
            <w:tcW w:w="34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1</w:t>
            </w:r>
          </w:p>
          <w:bookmarkEnd w:id="6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w:t>
            </w:r>
          </w:p>
          <w:bookmarkEnd w:id="6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188360779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1</w:t>
            </w:r>
          </w:p>
          <w:bookmarkEnd w:id="6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75491474</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w:t>
            </w:r>
          </w:p>
          <w:bookmarkEnd w:id="6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34215377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w:t>
            </w:r>
          </w:p>
          <w:bookmarkEnd w:id="7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34215377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w:t>
            </w:r>
          </w:p>
          <w:bookmarkEnd w:id="7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29320746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w:t>
            </w:r>
          </w:p>
          <w:bookmarkEnd w:id="7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29320746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w:t>
            </w:r>
          </w:p>
          <w:bookmarkEnd w:id="7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 көрсетуге салынатын iшкi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11876232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w:t>
            </w:r>
          </w:p>
          <w:bookmarkEnd w:id="7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үшiн түсетiн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11876232</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5"/>
          <w:p>
            <w:pPr>
              <w:spacing w:after="20"/>
              <w:ind w:left="20"/>
              <w:jc w:val="both"/>
            </w:pPr>
            <w:r>
              <w:rPr>
                <w:rFonts w:ascii="Times New Roman"/>
                <w:b w:val="false"/>
                <w:i w:val="false"/>
                <w:color w:val="000000"/>
                <w:sz w:val="20"/>
              </w:rPr>
              <w:t>
 </w:t>
            </w:r>
          </w:p>
          <w:bookmarkEnd w:id="7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6"/>
          <w:p>
            <w:pPr>
              <w:spacing w:after="20"/>
              <w:ind w:left="20"/>
              <w:jc w:val="both"/>
            </w:pPr>
            <w:r>
              <w:rPr>
                <w:rFonts w:ascii="Times New Roman"/>
                <w:b w:val="false"/>
                <w:i w:val="false"/>
                <w:color w:val="000000"/>
                <w:sz w:val="20"/>
              </w:rPr>
              <w:t>
 </w:t>
            </w:r>
          </w:p>
          <w:bookmarkEnd w:id="7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7"/>
          <w:p>
            <w:pPr>
              <w:spacing w:after="20"/>
              <w:ind w:left="20"/>
              <w:jc w:val="both"/>
            </w:pPr>
            <w:r>
              <w:rPr>
                <w:rFonts w:ascii="Times New Roman"/>
                <w:b w:val="false"/>
                <w:i w:val="false"/>
                <w:color w:val="000000"/>
                <w:sz w:val="20"/>
              </w:rPr>
              <w:t>
2</w:t>
            </w:r>
          </w:p>
          <w:bookmarkEnd w:id="7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2519339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8"/>
          <w:p>
            <w:pPr>
              <w:spacing w:after="20"/>
              <w:ind w:left="20"/>
              <w:jc w:val="both"/>
            </w:pPr>
            <w:r>
              <w:rPr>
                <w:rFonts w:ascii="Times New Roman"/>
                <w:b w:val="false"/>
                <w:i w:val="false"/>
                <w:color w:val="000000"/>
                <w:sz w:val="20"/>
              </w:rPr>
              <w:t>
 </w:t>
            </w:r>
          </w:p>
          <w:bookmarkEnd w:id="7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150396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 w:id="79"/>
          <w:p>
            <w:pPr>
              <w:spacing w:after="20"/>
              <w:ind w:left="20"/>
              <w:jc w:val="both"/>
            </w:pPr>
            <w:r>
              <w:rPr>
                <w:rFonts w:ascii="Times New Roman"/>
                <w:b w:val="false"/>
                <w:i w:val="false"/>
                <w:color w:val="000000"/>
                <w:sz w:val="20"/>
              </w:rPr>
              <w:t>
 </w:t>
            </w:r>
          </w:p>
          <w:bookmarkEnd w:id="7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пакетіне дивидендтер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w:t>
            </w:r>
          </w:p>
          <w:bookmarkEnd w:id="8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37000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1"/>
          <w:p>
            <w:pPr>
              <w:spacing w:after="20"/>
              <w:ind w:left="20"/>
              <w:jc w:val="both"/>
            </w:pPr>
            <w:r>
              <w:rPr>
                <w:rFonts w:ascii="Times New Roman"/>
                <w:b w:val="false"/>
                <w:i w:val="false"/>
                <w:color w:val="000000"/>
                <w:sz w:val="20"/>
              </w:rPr>
              <w:t>
 </w:t>
            </w:r>
          </w:p>
          <w:bookmarkEnd w:id="8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 (мүдделер)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111869</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2"/>
          <w:p>
            <w:pPr>
              <w:spacing w:after="20"/>
              <w:ind w:left="20"/>
              <w:jc w:val="both"/>
            </w:pPr>
            <w:r>
              <w:rPr>
                <w:rFonts w:ascii="Times New Roman"/>
                <w:b w:val="false"/>
                <w:i w:val="false"/>
                <w:color w:val="000000"/>
                <w:sz w:val="20"/>
              </w:rPr>
              <w:t>
 </w:t>
            </w:r>
          </w:p>
          <w:bookmarkEnd w:id="8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3"/>
          <w:p>
            <w:pPr>
              <w:spacing w:after="20"/>
              <w:ind w:left="20"/>
              <w:jc w:val="both"/>
            </w:pPr>
            <w:r>
              <w:rPr>
                <w:rFonts w:ascii="Times New Roman"/>
                <w:b w:val="false"/>
                <w:i w:val="false"/>
                <w:color w:val="000000"/>
                <w:sz w:val="20"/>
              </w:rPr>
              <w:t>
 </w:t>
            </w:r>
          </w:p>
          <w:bookmarkEnd w:id="8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865436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4"/>
          <w:p>
            <w:pPr>
              <w:spacing w:after="20"/>
              <w:ind w:left="20"/>
              <w:jc w:val="both"/>
            </w:pPr>
            <w:r>
              <w:rPr>
                <w:rFonts w:ascii="Times New Roman"/>
                <w:b w:val="false"/>
                <w:i w:val="false"/>
                <w:color w:val="000000"/>
                <w:sz w:val="20"/>
              </w:rPr>
              <w:t>
 </w:t>
            </w:r>
          </w:p>
          <w:bookmarkEnd w:id="84"/>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9" w:id="85"/>
          <w:p>
            <w:pPr>
              <w:spacing w:after="20"/>
              <w:ind w:left="20"/>
              <w:jc w:val="both"/>
            </w:pPr>
            <w:r>
              <w:rPr>
                <w:rFonts w:ascii="Times New Roman"/>
                <w:b w:val="false"/>
                <w:i w:val="false"/>
                <w:color w:val="000000"/>
                <w:sz w:val="20"/>
              </w:rPr>
              <w:t>
 </w:t>
            </w:r>
          </w:p>
          <w:bookmarkEnd w:id="85"/>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1503507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86"/>
          <w:p>
            <w:pPr>
              <w:spacing w:after="20"/>
              <w:ind w:left="20"/>
              <w:jc w:val="both"/>
            </w:pPr>
            <w:r>
              <w:rPr>
                <w:rFonts w:ascii="Times New Roman"/>
                <w:b w:val="false"/>
                <w:i w:val="false"/>
                <w:color w:val="000000"/>
                <w:sz w:val="20"/>
              </w:rPr>
              <w:t>
3</w:t>
            </w:r>
          </w:p>
          <w:bookmarkEnd w:id="86"/>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7"/>
          <w:p>
            <w:pPr>
              <w:spacing w:after="20"/>
              <w:ind w:left="20"/>
              <w:jc w:val="both"/>
            </w:pPr>
            <w:r>
              <w:rPr>
                <w:rFonts w:ascii="Times New Roman"/>
                <w:b w:val="false"/>
                <w:i w:val="false"/>
                <w:color w:val="000000"/>
                <w:sz w:val="20"/>
              </w:rPr>
              <w:t>
 </w:t>
            </w:r>
          </w:p>
          <w:bookmarkEnd w:id="87"/>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w:t>
            </w:r>
          </w:p>
          <w:bookmarkEnd w:id="88"/>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2236</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4</w:t>
            </w:r>
          </w:p>
          <w:bookmarkEnd w:id="89"/>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110347730</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0"/>
          <w:p>
            <w:pPr>
              <w:spacing w:after="20"/>
              <w:ind w:left="20"/>
              <w:jc w:val="both"/>
            </w:pPr>
            <w:r>
              <w:rPr>
                <w:rFonts w:ascii="Times New Roman"/>
                <w:b w:val="false"/>
                <w:i w:val="false"/>
                <w:color w:val="000000"/>
                <w:sz w:val="20"/>
              </w:rPr>
              <w:t>
 </w:t>
            </w:r>
          </w:p>
          <w:bookmarkEnd w:id="90"/>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85999063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1"/>
          <w:p>
            <w:pPr>
              <w:spacing w:after="20"/>
              <w:ind w:left="20"/>
              <w:jc w:val="both"/>
            </w:pPr>
            <w:r>
              <w:rPr>
                <w:rFonts w:ascii="Times New Roman"/>
                <w:b w:val="false"/>
                <w:i w:val="false"/>
                <w:color w:val="000000"/>
                <w:sz w:val="20"/>
              </w:rPr>
              <w:t>
 </w:t>
            </w:r>
          </w:p>
          <w:bookmarkEnd w:id="91"/>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бюджеттерден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85999063</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92"/>
          <w:p>
            <w:pPr>
              <w:spacing w:after="20"/>
              <w:ind w:left="20"/>
              <w:jc w:val="both"/>
            </w:pPr>
            <w:r>
              <w:rPr>
                <w:rFonts w:ascii="Times New Roman"/>
                <w:b w:val="false"/>
                <w:i w:val="false"/>
                <w:color w:val="000000"/>
                <w:sz w:val="20"/>
              </w:rPr>
              <w:t>
 </w:t>
            </w:r>
          </w:p>
          <w:bookmarkEnd w:id="92"/>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24348667</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7" w:id="93"/>
          <w:p>
            <w:pPr>
              <w:spacing w:after="20"/>
              <w:ind w:left="20"/>
              <w:jc w:val="both"/>
            </w:pPr>
            <w:r>
              <w:rPr>
                <w:rFonts w:ascii="Times New Roman"/>
                <w:b w:val="false"/>
                <w:i w:val="false"/>
                <w:color w:val="000000"/>
                <w:sz w:val="20"/>
              </w:rPr>
              <w:t>
 </w:t>
            </w:r>
          </w:p>
          <w:bookmarkEnd w:id="93"/>
        </w:tc>
        <w:tc>
          <w:tcPr>
            <w:tcW w:w="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трансферттер</w:t>
            </w:r>
          </w:p>
        </w:tc>
        <w:tc>
          <w:tcPr>
            <w:tcW w:w="3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24348667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
        <w:gridCol w:w="457"/>
        <w:gridCol w:w="964"/>
        <w:gridCol w:w="964"/>
        <w:gridCol w:w="6721"/>
        <w:gridCol w:w="248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4"/>
          <w:p>
            <w:pPr>
              <w:spacing w:after="20"/>
              <w:ind w:left="20"/>
              <w:jc w:val="both"/>
            </w:pPr>
            <w:r>
              <w:rPr>
                <w:rFonts w:ascii="Times New Roman"/>
                <w:b w:val="false"/>
                <w:i w:val="false"/>
                <w:color w:val="000000"/>
                <w:sz w:val="20"/>
              </w:rPr>
              <w:t>
Функционалдық топ</w:t>
            </w:r>
          </w:p>
          <w:bookmarkEnd w:id="94"/>
        </w:tc>
        <w:tc>
          <w:tcPr>
            <w:tcW w:w="2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95"/>
          <w:p>
            <w:pPr>
              <w:spacing w:after="20"/>
              <w:ind w:left="20"/>
              <w:jc w:val="both"/>
            </w:pPr>
            <w:r>
              <w:rPr>
                <w:rFonts w:ascii="Times New Roman"/>
                <w:b w:val="false"/>
                <w:i w:val="false"/>
                <w:color w:val="000000"/>
                <w:sz w:val="20"/>
              </w:rPr>
              <w:t>
 </w:t>
            </w:r>
          </w:p>
          <w:bookmarkEnd w:id="95"/>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w:t>
            </w:r>
          </w:p>
          <w:bookmarkEnd w:id="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w:t>
            </w:r>
          </w:p>
          <w:bookmarkEnd w:id="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w:t>
            </w:r>
          </w:p>
          <w:bookmarkEnd w:id="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 w:id="99"/>
          <w:p>
            <w:pPr>
              <w:spacing w:after="20"/>
              <w:ind w:left="20"/>
              <w:jc w:val="both"/>
            </w:pPr>
            <w:r>
              <w:rPr>
                <w:rFonts w:ascii="Times New Roman"/>
                <w:b w:val="false"/>
                <w:i w:val="false"/>
                <w:color w:val="000000"/>
                <w:sz w:val="20"/>
              </w:rPr>
              <w:t>
 </w:t>
            </w:r>
          </w:p>
          <w:bookmarkEnd w:id="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100"/>
          <w:p>
            <w:pPr>
              <w:spacing w:after="20"/>
              <w:ind w:left="20"/>
              <w:jc w:val="both"/>
            </w:pPr>
            <w:r>
              <w:rPr>
                <w:rFonts w:ascii="Times New Roman"/>
                <w:b w:val="false"/>
                <w:i w:val="false"/>
                <w:color w:val="000000"/>
                <w:sz w:val="20"/>
              </w:rPr>
              <w:t>
1</w:t>
            </w:r>
          </w:p>
          <w:bookmarkEnd w:id="1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101"/>
          <w:p>
            <w:pPr>
              <w:spacing w:after="20"/>
              <w:ind w:left="20"/>
              <w:jc w:val="both"/>
            </w:pPr>
            <w:r>
              <w:rPr>
                <w:rFonts w:ascii="Times New Roman"/>
                <w:b w:val="false"/>
                <w:i w:val="false"/>
                <w:color w:val="000000"/>
                <w:sz w:val="20"/>
              </w:rPr>
              <w:t>
 </w:t>
            </w:r>
          </w:p>
          <w:bookmarkEnd w:id="1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Шығындар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212728820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2"/>
          <w:p>
            <w:pPr>
              <w:spacing w:after="20"/>
              <w:ind w:left="20"/>
              <w:jc w:val="both"/>
            </w:pPr>
            <w:r>
              <w:rPr>
                <w:rFonts w:ascii="Times New Roman"/>
                <w:b w:val="false"/>
                <w:i w:val="false"/>
                <w:color w:val="000000"/>
                <w:sz w:val="20"/>
              </w:rPr>
              <w:t>
01</w:t>
            </w:r>
          </w:p>
          <w:bookmarkEnd w:id="1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3418360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7" w:id="103"/>
          <w:p>
            <w:pPr>
              <w:spacing w:after="20"/>
              <w:ind w:left="20"/>
              <w:jc w:val="both"/>
            </w:pPr>
            <w:r>
              <w:rPr>
                <w:rFonts w:ascii="Times New Roman"/>
                <w:b w:val="false"/>
                <w:i w:val="false"/>
                <w:color w:val="000000"/>
                <w:sz w:val="20"/>
              </w:rPr>
              <w:t>
 </w:t>
            </w:r>
          </w:p>
          <w:bookmarkEnd w:id="1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2847277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04"/>
          <w:p>
            <w:pPr>
              <w:spacing w:after="20"/>
              <w:ind w:left="20"/>
              <w:jc w:val="both"/>
            </w:pPr>
            <w:r>
              <w:rPr>
                <w:rFonts w:ascii="Times New Roman"/>
                <w:b w:val="false"/>
                <w:i w:val="false"/>
                <w:color w:val="000000"/>
                <w:sz w:val="20"/>
              </w:rPr>
              <w:t>
 </w:t>
            </w:r>
          </w:p>
          <w:bookmarkEnd w:id="1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5"/>
          <w:p>
            <w:pPr>
              <w:spacing w:after="20"/>
              <w:ind w:left="20"/>
              <w:jc w:val="both"/>
            </w:pPr>
            <w:r>
              <w:rPr>
                <w:rFonts w:ascii="Times New Roman"/>
                <w:b w:val="false"/>
                <w:i w:val="false"/>
                <w:color w:val="000000"/>
                <w:sz w:val="20"/>
              </w:rPr>
              <w:t>
 </w:t>
            </w:r>
          </w:p>
          <w:bookmarkEnd w:id="1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мәслихатының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 w:id="106"/>
          <w:p>
            <w:pPr>
              <w:spacing w:after="20"/>
              <w:ind w:left="20"/>
              <w:jc w:val="both"/>
            </w:pPr>
            <w:r>
              <w:rPr>
                <w:rFonts w:ascii="Times New Roman"/>
                <w:b w:val="false"/>
                <w:i w:val="false"/>
                <w:color w:val="000000"/>
                <w:sz w:val="20"/>
              </w:rPr>
              <w:t>
 </w:t>
            </w:r>
          </w:p>
          <w:bookmarkEnd w:id="1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107"/>
          <w:p>
            <w:pPr>
              <w:spacing w:after="20"/>
              <w:ind w:left="20"/>
              <w:jc w:val="both"/>
            </w:pPr>
            <w:r>
              <w:rPr>
                <w:rFonts w:ascii="Times New Roman"/>
                <w:b w:val="false"/>
                <w:i w:val="false"/>
                <w:color w:val="000000"/>
                <w:sz w:val="20"/>
              </w:rPr>
              <w:t>
 </w:t>
            </w:r>
          </w:p>
          <w:bookmarkEnd w:id="1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аппараты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2628296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108"/>
          <w:p>
            <w:pPr>
              <w:spacing w:after="20"/>
              <w:ind w:left="20"/>
              <w:jc w:val="both"/>
            </w:pPr>
            <w:r>
              <w:rPr>
                <w:rFonts w:ascii="Times New Roman"/>
                <w:b w:val="false"/>
                <w:i w:val="false"/>
                <w:color w:val="000000"/>
                <w:sz w:val="20"/>
              </w:rPr>
              <w:t>
 </w:t>
            </w:r>
          </w:p>
          <w:bookmarkEnd w:id="1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әкімінің қызметін қамтамасыз ету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9"/>
          <w:p>
            <w:pPr>
              <w:spacing w:after="20"/>
              <w:ind w:left="20"/>
              <w:jc w:val="both"/>
            </w:pPr>
            <w:r>
              <w:rPr>
                <w:rFonts w:ascii="Times New Roman"/>
                <w:b w:val="false"/>
                <w:i w:val="false"/>
                <w:color w:val="000000"/>
                <w:sz w:val="20"/>
              </w:rPr>
              <w:t>
 </w:t>
            </w:r>
          </w:p>
          <w:bookmarkEnd w:id="1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159969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10"/>
          <w:p>
            <w:pPr>
              <w:spacing w:after="20"/>
              <w:ind w:left="20"/>
              <w:jc w:val="both"/>
            </w:pPr>
            <w:r>
              <w:rPr>
                <w:rFonts w:ascii="Times New Roman"/>
                <w:b w:val="false"/>
                <w:i w:val="false"/>
                <w:color w:val="000000"/>
                <w:sz w:val="20"/>
              </w:rPr>
              <w:t>
 </w:t>
            </w:r>
          </w:p>
          <w:bookmarkEnd w:id="1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894753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5" w:id="111"/>
          <w:p>
            <w:pPr>
              <w:spacing w:after="20"/>
              <w:ind w:left="20"/>
              <w:jc w:val="both"/>
            </w:pPr>
            <w:r>
              <w:rPr>
                <w:rFonts w:ascii="Times New Roman"/>
                <w:b w:val="false"/>
                <w:i w:val="false"/>
                <w:color w:val="000000"/>
                <w:sz w:val="20"/>
              </w:rPr>
              <w:t>
 </w:t>
            </w:r>
          </w:p>
          <w:bookmarkEnd w:id="1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округтердің әкімдерін сайлауды қамтамасыз ету және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112"/>
          <w:p>
            <w:pPr>
              <w:spacing w:after="20"/>
              <w:ind w:left="20"/>
              <w:jc w:val="both"/>
            </w:pPr>
            <w:r>
              <w:rPr>
                <w:rFonts w:ascii="Times New Roman"/>
                <w:b w:val="false"/>
                <w:i w:val="false"/>
                <w:color w:val="000000"/>
                <w:sz w:val="20"/>
              </w:rPr>
              <w:t>
 </w:t>
            </w:r>
          </w:p>
          <w:bookmarkEnd w:id="1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Қазақстан халқы Ассамблеясының қызметін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93650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 w:id="113"/>
          <w:p>
            <w:pPr>
              <w:spacing w:after="20"/>
              <w:ind w:left="20"/>
              <w:jc w:val="both"/>
            </w:pPr>
            <w:r>
              <w:rPr>
                <w:rFonts w:ascii="Times New Roman"/>
                <w:b w:val="false"/>
                <w:i w:val="false"/>
                <w:color w:val="000000"/>
                <w:sz w:val="20"/>
              </w:rPr>
              <w:t>
 </w:t>
            </w:r>
          </w:p>
          <w:bookmarkEnd w:id="1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382911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8" w:id="114"/>
          <w:p>
            <w:pPr>
              <w:spacing w:after="20"/>
              <w:ind w:left="20"/>
              <w:jc w:val="both"/>
            </w:pPr>
            <w:r>
              <w:rPr>
                <w:rFonts w:ascii="Times New Roman"/>
                <w:b w:val="false"/>
                <w:i w:val="false"/>
                <w:color w:val="000000"/>
                <w:sz w:val="20"/>
              </w:rPr>
              <w:t>
 </w:t>
            </w:r>
          </w:p>
          <w:bookmarkEnd w:id="1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тексеру комиссиясы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 w:id="115"/>
          <w:p>
            <w:pPr>
              <w:spacing w:after="20"/>
              <w:ind w:left="20"/>
              <w:jc w:val="both"/>
            </w:pPr>
            <w:r>
              <w:rPr>
                <w:rFonts w:ascii="Times New Roman"/>
                <w:b w:val="false"/>
                <w:i w:val="false"/>
                <w:color w:val="000000"/>
                <w:sz w:val="20"/>
              </w:rPr>
              <w:t>
 </w:t>
            </w:r>
          </w:p>
          <w:bookmarkEnd w:id="1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Облыстың тексеру комиссиясының қызметін қамтамасыз ету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170535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16"/>
          <w:p>
            <w:pPr>
              <w:spacing w:after="20"/>
              <w:ind w:left="20"/>
              <w:jc w:val="both"/>
            </w:pPr>
            <w:r>
              <w:rPr>
                <w:rFonts w:ascii="Times New Roman"/>
                <w:b w:val="false"/>
                <w:i w:val="false"/>
                <w:color w:val="000000"/>
                <w:sz w:val="20"/>
              </w:rPr>
              <w:t>
 </w:t>
            </w:r>
          </w:p>
          <w:bookmarkEnd w:id="1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188624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117"/>
          <w:p>
            <w:pPr>
              <w:spacing w:after="20"/>
              <w:ind w:left="20"/>
              <w:jc w:val="both"/>
            </w:pPr>
            <w:r>
              <w:rPr>
                <w:rFonts w:ascii="Times New Roman"/>
                <w:b w:val="false"/>
                <w:i w:val="false"/>
                <w:color w:val="000000"/>
                <w:sz w:val="20"/>
              </w:rPr>
              <w:t>
 </w:t>
            </w:r>
          </w:p>
          <w:bookmarkEnd w:id="1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138680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118"/>
          <w:p>
            <w:pPr>
              <w:spacing w:after="20"/>
              <w:ind w:left="20"/>
              <w:jc w:val="both"/>
            </w:pPr>
            <w:r>
              <w:rPr>
                <w:rFonts w:ascii="Times New Roman"/>
                <w:b w:val="false"/>
                <w:i w:val="false"/>
                <w:color w:val="000000"/>
                <w:sz w:val="20"/>
              </w:rPr>
              <w:t>
 </w:t>
            </w:r>
          </w:p>
          <w:bookmarkEnd w:id="1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бюджетті атқару және коммуналдық меншікті басқару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119"/>
          <w:p>
            <w:pPr>
              <w:spacing w:after="20"/>
              <w:ind w:left="20"/>
              <w:jc w:val="both"/>
            </w:pPr>
            <w:r>
              <w:rPr>
                <w:rFonts w:ascii="Times New Roman"/>
                <w:b w:val="false"/>
                <w:i w:val="false"/>
                <w:color w:val="000000"/>
                <w:sz w:val="20"/>
              </w:rPr>
              <w:t>
 </w:t>
            </w:r>
          </w:p>
          <w:bookmarkEnd w:id="1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120"/>
          <w:p>
            <w:pPr>
              <w:spacing w:after="20"/>
              <w:ind w:left="20"/>
              <w:jc w:val="both"/>
            </w:pPr>
            <w:r>
              <w:rPr>
                <w:rFonts w:ascii="Times New Roman"/>
                <w:b w:val="false"/>
                <w:i w:val="false"/>
                <w:color w:val="000000"/>
                <w:sz w:val="20"/>
              </w:rPr>
              <w:t>
 </w:t>
            </w:r>
          </w:p>
          <w:bookmarkEnd w:id="1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121"/>
          <w:p>
            <w:pPr>
              <w:spacing w:after="20"/>
              <w:ind w:left="20"/>
              <w:jc w:val="both"/>
            </w:pPr>
            <w:r>
              <w:rPr>
                <w:rFonts w:ascii="Times New Roman"/>
                <w:b w:val="false"/>
                <w:i w:val="false"/>
                <w:color w:val="000000"/>
                <w:sz w:val="20"/>
              </w:rPr>
              <w:t>
 </w:t>
            </w:r>
          </w:p>
          <w:bookmarkEnd w:id="1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122"/>
          <w:p>
            <w:pPr>
              <w:spacing w:after="20"/>
              <w:ind w:left="20"/>
              <w:jc w:val="both"/>
            </w:pPr>
            <w:r>
              <w:rPr>
                <w:rFonts w:ascii="Times New Roman"/>
                <w:b w:val="false"/>
                <w:i w:val="false"/>
                <w:color w:val="000000"/>
                <w:sz w:val="20"/>
              </w:rPr>
              <w:t>
 </w:t>
            </w:r>
          </w:p>
          <w:bookmarkEnd w:id="1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сатып алу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123"/>
          <w:p>
            <w:pPr>
              <w:spacing w:after="20"/>
              <w:ind w:left="20"/>
              <w:jc w:val="both"/>
            </w:pPr>
            <w:r>
              <w:rPr>
                <w:rFonts w:ascii="Times New Roman"/>
                <w:b w:val="false"/>
                <w:i w:val="false"/>
                <w:color w:val="000000"/>
                <w:sz w:val="20"/>
              </w:rPr>
              <w:t>
 </w:t>
            </w:r>
          </w:p>
          <w:bookmarkEnd w:id="1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сатып алуды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124"/>
          <w:p>
            <w:pPr>
              <w:spacing w:after="20"/>
              <w:ind w:left="20"/>
              <w:jc w:val="both"/>
            </w:pPr>
            <w:r>
              <w:rPr>
                <w:rFonts w:ascii="Times New Roman"/>
                <w:b w:val="false"/>
                <w:i w:val="false"/>
                <w:color w:val="000000"/>
                <w:sz w:val="20"/>
              </w:rPr>
              <w:t>
 </w:t>
            </w:r>
          </w:p>
          <w:bookmarkEnd w:id="1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9" w:id="125"/>
          <w:p>
            <w:pPr>
              <w:spacing w:after="20"/>
              <w:ind w:left="20"/>
              <w:jc w:val="both"/>
            </w:pPr>
            <w:r>
              <w:rPr>
                <w:rFonts w:ascii="Times New Roman"/>
                <w:b w:val="false"/>
                <w:i w:val="false"/>
                <w:color w:val="000000"/>
                <w:sz w:val="20"/>
              </w:rPr>
              <w:t>
 </w:t>
            </w:r>
          </w:p>
          <w:bookmarkEnd w:id="1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26"/>
          <w:p>
            <w:pPr>
              <w:spacing w:after="20"/>
              <w:ind w:left="20"/>
              <w:jc w:val="both"/>
            </w:pPr>
            <w:r>
              <w:rPr>
                <w:rFonts w:ascii="Times New Roman"/>
                <w:b w:val="false"/>
                <w:i w:val="false"/>
                <w:color w:val="000000"/>
                <w:sz w:val="20"/>
              </w:rPr>
              <w:t>
 </w:t>
            </w:r>
          </w:p>
          <w:bookmarkEnd w:id="1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154637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1" w:id="127"/>
          <w:p>
            <w:pPr>
              <w:spacing w:after="20"/>
              <w:ind w:left="20"/>
              <w:jc w:val="both"/>
            </w:pPr>
            <w:r>
              <w:rPr>
                <w:rFonts w:ascii="Times New Roman"/>
                <w:b w:val="false"/>
                <w:i w:val="false"/>
                <w:color w:val="000000"/>
                <w:sz w:val="20"/>
              </w:rPr>
              <w:t>
 </w:t>
            </w:r>
          </w:p>
          <w:bookmarkEnd w:id="1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мен дамыту және облысты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142387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28"/>
          <w:p>
            <w:pPr>
              <w:spacing w:after="20"/>
              <w:ind w:left="20"/>
              <w:jc w:val="both"/>
            </w:pPr>
            <w:r>
              <w:rPr>
                <w:rFonts w:ascii="Times New Roman"/>
                <w:b w:val="false"/>
                <w:i w:val="false"/>
                <w:color w:val="000000"/>
                <w:sz w:val="20"/>
              </w:rPr>
              <w:t>
 </w:t>
            </w:r>
          </w:p>
          <w:bookmarkEnd w:id="1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9"/>
          <w:p>
            <w:pPr>
              <w:spacing w:after="20"/>
              <w:ind w:left="20"/>
              <w:jc w:val="both"/>
            </w:pPr>
            <w:r>
              <w:rPr>
                <w:rFonts w:ascii="Times New Roman"/>
                <w:b w:val="false"/>
                <w:i w:val="false"/>
                <w:color w:val="000000"/>
                <w:sz w:val="20"/>
              </w:rPr>
              <w:t>
 </w:t>
            </w:r>
          </w:p>
          <w:bookmarkEnd w:id="1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30"/>
          <w:p>
            <w:pPr>
              <w:spacing w:after="20"/>
              <w:ind w:left="20"/>
              <w:jc w:val="both"/>
            </w:pPr>
            <w:r>
              <w:rPr>
                <w:rFonts w:ascii="Times New Roman"/>
                <w:b w:val="false"/>
                <w:i w:val="false"/>
                <w:color w:val="000000"/>
                <w:sz w:val="20"/>
              </w:rPr>
              <w:t>
 </w:t>
            </w:r>
          </w:p>
          <w:bookmarkEnd w:id="1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1"/>
          <w:p>
            <w:pPr>
              <w:spacing w:after="20"/>
              <w:ind w:left="20"/>
              <w:jc w:val="both"/>
            </w:pPr>
            <w:r>
              <w:rPr>
                <w:rFonts w:ascii="Times New Roman"/>
                <w:b w:val="false"/>
                <w:i w:val="false"/>
                <w:color w:val="000000"/>
                <w:sz w:val="20"/>
              </w:rPr>
              <w:t>
 </w:t>
            </w:r>
          </w:p>
          <w:bookmarkEnd w:id="1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дін істері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227822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32"/>
          <w:p>
            <w:pPr>
              <w:spacing w:after="20"/>
              <w:ind w:left="20"/>
              <w:jc w:val="both"/>
            </w:pPr>
            <w:r>
              <w:rPr>
                <w:rFonts w:ascii="Times New Roman"/>
                <w:b w:val="false"/>
                <w:i w:val="false"/>
                <w:color w:val="000000"/>
                <w:sz w:val="20"/>
              </w:rPr>
              <w:t>
 </w:t>
            </w:r>
          </w:p>
          <w:bookmarkEnd w:id="1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дін істер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33"/>
          <w:p>
            <w:pPr>
              <w:spacing w:after="20"/>
              <w:ind w:left="20"/>
              <w:jc w:val="both"/>
            </w:pPr>
            <w:r>
              <w:rPr>
                <w:rFonts w:ascii="Times New Roman"/>
                <w:b w:val="false"/>
                <w:i w:val="false"/>
                <w:color w:val="000000"/>
                <w:sz w:val="20"/>
              </w:rPr>
              <w:t>
 </w:t>
            </w:r>
          </w:p>
          <w:bookmarkEnd w:id="1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4"/>
          <w:p>
            <w:pPr>
              <w:spacing w:after="20"/>
              <w:ind w:left="20"/>
              <w:jc w:val="both"/>
            </w:pPr>
            <w:r>
              <w:rPr>
                <w:rFonts w:ascii="Times New Roman"/>
                <w:b w:val="false"/>
                <w:i w:val="false"/>
                <w:color w:val="000000"/>
                <w:sz w:val="20"/>
              </w:rPr>
              <w:t>
 </w:t>
            </w:r>
          </w:p>
          <w:bookmarkEnd w:id="1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35"/>
          <w:p>
            <w:pPr>
              <w:spacing w:after="20"/>
              <w:ind w:left="20"/>
              <w:jc w:val="both"/>
            </w:pPr>
            <w:r>
              <w:rPr>
                <w:rFonts w:ascii="Times New Roman"/>
                <w:b w:val="false"/>
                <w:i w:val="false"/>
                <w:color w:val="000000"/>
                <w:sz w:val="20"/>
              </w:rPr>
              <w:t>
 </w:t>
            </w:r>
          </w:p>
          <w:bookmarkEnd w:id="1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Өңірде діни ахуалды зерделеу және талдау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99898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36"/>
          <w:p>
            <w:pPr>
              <w:spacing w:after="20"/>
              <w:ind w:left="20"/>
              <w:jc w:val="both"/>
            </w:pPr>
            <w:r>
              <w:rPr>
                <w:rFonts w:ascii="Times New Roman"/>
                <w:b w:val="false"/>
                <w:i w:val="false"/>
                <w:color w:val="000000"/>
                <w:sz w:val="20"/>
              </w:rPr>
              <w:t>
02</w:t>
            </w:r>
          </w:p>
          <w:bookmarkEnd w:id="1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1392494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37"/>
          <w:p>
            <w:pPr>
              <w:spacing w:after="20"/>
              <w:ind w:left="20"/>
              <w:jc w:val="both"/>
            </w:pPr>
            <w:r>
              <w:rPr>
                <w:rFonts w:ascii="Times New Roman"/>
                <w:b w:val="false"/>
                <w:i w:val="false"/>
                <w:color w:val="000000"/>
                <w:sz w:val="20"/>
              </w:rPr>
              <w:t>
 </w:t>
            </w:r>
          </w:p>
          <w:bookmarkEnd w:id="1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38"/>
          <w:p>
            <w:pPr>
              <w:spacing w:after="20"/>
              <w:ind w:left="20"/>
              <w:jc w:val="both"/>
            </w:pPr>
            <w:r>
              <w:rPr>
                <w:rFonts w:ascii="Times New Roman"/>
                <w:b w:val="false"/>
                <w:i w:val="false"/>
                <w:color w:val="000000"/>
                <w:sz w:val="20"/>
              </w:rPr>
              <w:t>
 </w:t>
            </w:r>
          </w:p>
          <w:bookmarkEnd w:id="1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39"/>
          <w:p>
            <w:pPr>
              <w:spacing w:after="20"/>
              <w:ind w:left="20"/>
              <w:jc w:val="both"/>
            </w:pPr>
            <w:r>
              <w:rPr>
                <w:rFonts w:ascii="Times New Roman"/>
                <w:b w:val="false"/>
                <w:i w:val="false"/>
                <w:color w:val="000000"/>
                <w:sz w:val="20"/>
              </w:rPr>
              <w:t>
 </w:t>
            </w:r>
          </w:p>
          <w:bookmarkEnd w:id="1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40"/>
          <w:p>
            <w:pPr>
              <w:spacing w:after="20"/>
              <w:ind w:left="20"/>
              <w:jc w:val="both"/>
            </w:pPr>
            <w:r>
              <w:rPr>
                <w:rFonts w:ascii="Times New Roman"/>
                <w:b w:val="false"/>
                <w:i w:val="false"/>
                <w:color w:val="000000"/>
                <w:sz w:val="20"/>
              </w:rPr>
              <w:t>
 </w:t>
            </w:r>
          </w:p>
          <w:bookmarkEnd w:id="1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қорғанысты дайындау және облыстық ауқымдағы аумақтық қорғаныс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41"/>
          <w:p>
            <w:pPr>
              <w:spacing w:after="20"/>
              <w:ind w:left="20"/>
              <w:jc w:val="both"/>
            </w:pPr>
            <w:r>
              <w:rPr>
                <w:rFonts w:ascii="Times New Roman"/>
                <w:b w:val="false"/>
                <w:i w:val="false"/>
                <w:color w:val="000000"/>
                <w:sz w:val="20"/>
              </w:rPr>
              <w:t>
 </w:t>
            </w:r>
          </w:p>
          <w:bookmarkEnd w:id="1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1338291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42"/>
          <w:p>
            <w:pPr>
              <w:spacing w:after="20"/>
              <w:ind w:left="20"/>
              <w:jc w:val="both"/>
            </w:pPr>
            <w:r>
              <w:rPr>
                <w:rFonts w:ascii="Times New Roman"/>
                <w:b w:val="false"/>
                <w:i w:val="false"/>
                <w:color w:val="000000"/>
                <w:sz w:val="20"/>
              </w:rPr>
              <w:t>
 </w:t>
            </w:r>
          </w:p>
          <w:bookmarkEnd w:id="1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43"/>
          <w:p>
            <w:pPr>
              <w:spacing w:after="20"/>
              <w:ind w:left="20"/>
              <w:jc w:val="both"/>
            </w:pPr>
            <w:r>
              <w:rPr>
                <w:rFonts w:ascii="Times New Roman"/>
                <w:b w:val="false"/>
                <w:i w:val="false"/>
                <w:color w:val="000000"/>
                <w:sz w:val="20"/>
              </w:rPr>
              <w:t>
 </w:t>
            </w:r>
          </w:p>
          <w:bookmarkEnd w:id="1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дайындығы мен төтенше жағдайлардың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357590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44"/>
          <w:p>
            <w:pPr>
              <w:spacing w:after="20"/>
              <w:ind w:left="20"/>
              <w:jc w:val="both"/>
            </w:pPr>
            <w:r>
              <w:rPr>
                <w:rFonts w:ascii="Times New Roman"/>
                <w:b w:val="false"/>
                <w:i w:val="false"/>
                <w:color w:val="000000"/>
                <w:sz w:val="20"/>
              </w:rPr>
              <w:t>
 </w:t>
            </w:r>
          </w:p>
          <w:bookmarkEnd w:id="1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793273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45"/>
          <w:p>
            <w:pPr>
              <w:spacing w:after="20"/>
              <w:ind w:left="20"/>
              <w:jc w:val="both"/>
            </w:pPr>
            <w:r>
              <w:rPr>
                <w:rFonts w:ascii="Times New Roman"/>
                <w:b w:val="false"/>
                <w:i w:val="false"/>
                <w:color w:val="000000"/>
                <w:sz w:val="20"/>
              </w:rPr>
              <w:t>
 </w:t>
            </w:r>
          </w:p>
          <w:bookmarkEnd w:id="1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органның және ведомстволық бағынысты мемлекеттік мекемелерінің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763273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46"/>
          <w:p>
            <w:pPr>
              <w:spacing w:after="20"/>
              <w:ind w:left="20"/>
              <w:jc w:val="both"/>
            </w:pPr>
            <w:r>
              <w:rPr>
                <w:rFonts w:ascii="Times New Roman"/>
                <w:b w:val="false"/>
                <w:i w:val="false"/>
                <w:color w:val="000000"/>
                <w:sz w:val="20"/>
              </w:rPr>
              <w:t>
 </w:t>
            </w:r>
          </w:p>
          <w:bookmarkEnd w:id="1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ауқымындағы төтенше жағдайлардың алдын алу және оларды жою</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47"/>
          <w:p>
            <w:pPr>
              <w:spacing w:after="20"/>
              <w:ind w:left="20"/>
              <w:jc w:val="both"/>
            </w:pPr>
            <w:r>
              <w:rPr>
                <w:rFonts w:ascii="Times New Roman"/>
                <w:b w:val="false"/>
                <w:i w:val="false"/>
                <w:color w:val="000000"/>
                <w:sz w:val="20"/>
              </w:rPr>
              <w:t>
 </w:t>
            </w:r>
          </w:p>
          <w:bookmarkEnd w:id="1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жұмылдыру даярлығы және азаматтық қорғау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187428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48"/>
          <w:p>
            <w:pPr>
              <w:spacing w:after="20"/>
              <w:ind w:left="20"/>
              <w:jc w:val="both"/>
            </w:pPr>
            <w:r>
              <w:rPr>
                <w:rFonts w:ascii="Times New Roman"/>
                <w:b w:val="false"/>
                <w:i w:val="false"/>
                <w:color w:val="000000"/>
                <w:sz w:val="20"/>
              </w:rPr>
              <w:t>
 </w:t>
            </w:r>
          </w:p>
          <w:bookmarkEnd w:id="1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жұмылдыру даярлығы және азаматтық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49"/>
          <w:p>
            <w:pPr>
              <w:spacing w:after="20"/>
              <w:ind w:left="20"/>
              <w:jc w:val="both"/>
            </w:pPr>
            <w:r>
              <w:rPr>
                <w:rFonts w:ascii="Times New Roman"/>
                <w:b w:val="false"/>
                <w:i w:val="false"/>
                <w:color w:val="000000"/>
                <w:sz w:val="20"/>
              </w:rPr>
              <w:t>
 </w:t>
            </w:r>
          </w:p>
          <w:bookmarkEnd w:id="1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50"/>
          <w:p>
            <w:pPr>
              <w:spacing w:after="20"/>
              <w:ind w:left="20"/>
              <w:jc w:val="both"/>
            </w:pPr>
            <w:r>
              <w:rPr>
                <w:rFonts w:ascii="Times New Roman"/>
                <w:b w:val="false"/>
                <w:i w:val="false"/>
                <w:color w:val="000000"/>
                <w:sz w:val="20"/>
              </w:rPr>
              <w:t>
 </w:t>
            </w:r>
          </w:p>
          <w:bookmarkEnd w:id="1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146170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1"/>
          <w:p>
            <w:pPr>
              <w:spacing w:after="20"/>
              <w:ind w:left="20"/>
              <w:jc w:val="both"/>
            </w:pPr>
            <w:r>
              <w:rPr>
                <w:rFonts w:ascii="Times New Roman"/>
                <w:b w:val="false"/>
                <w:i w:val="false"/>
                <w:color w:val="000000"/>
                <w:sz w:val="20"/>
              </w:rPr>
              <w:t>
03</w:t>
            </w:r>
          </w:p>
          <w:bookmarkEnd w:id="1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10781990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6" w:id="152"/>
          <w:p>
            <w:pPr>
              <w:spacing w:after="20"/>
              <w:ind w:left="20"/>
              <w:jc w:val="both"/>
            </w:pPr>
            <w:r>
              <w:rPr>
                <w:rFonts w:ascii="Times New Roman"/>
                <w:b w:val="false"/>
                <w:i w:val="false"/>
                <w:color w:val="000000"/>
                <w:sz w:val="20"/>
              </w:rPr>
              <w:t>
 </w:t>
            </w:r>
          </w:p>
          <w:bookmarkEnd w:id="1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қызметi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10781990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53"/>
          <w:p>
            <w:pPr>
              <w:spacing w:after="20"/>
              <w:ind w:left="20"/>
              <w:jc w:val="both"/>
            </w:pPr>
            <w:r>
              <w:rPr>
                <w:rFonts w:ascii="Times New Roman"/>
                <w:b w:val="false"/>
                <w:i w:val="false"/>
                <w:color w:val="000000"/>
                <w:sz w:val="20"/>
              </w:rPr>
              <w:t>
 </w:t>
            </w:r>
          </w:p>
          <w:bookmarkEnd w:id="1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қаржыландырылатын атқарушы ішкі істер органы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9852073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54"/>
          <w:p>
            <w:pPr>
              <w:spacing w:after="20"/>
              <w:ind w:left="20"/>
              <w:jc w:val="both"/>
            </w:pPr>
            <w:r>
              <w:rPr>
                <w:rFonts w:ascii="Times New Roman"/>
                <w:b w:val="false"/>
                <w:i w:val="false"/>
                <w:color w:val="000000"/>
                <w:sz w:val="20"/>
              </w:rPr>
              <w:t>
 </w:t>
            </w:r>
          </w:p>
          <w:bookmarkEnd w:id="1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 аумағында қоғамдық тәртіпті және қауіпсіздікті сақтауды қамтамасыз ету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4897231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55"/>
          <w:p>
            <w:pPr>
              <w:spacing w:after="20"/>
              <w:ind w:left="20"/>
              <w:jc w:val="both"/>
            </w:pPr>
            <w:r>
              <w:rPr>
                <w:rFonts w:ascii="Times New Roman"/>
                <w:b w:val="false"/>
                <w:i w:val="false"/>
                <w:color w:val="000000"/>
                <w:sz w:val="20"/>
              </w:rPr>
              <w:t>
 </w:t>
            </w:r>
          </w:p>
          <w:bookmarkEnd w:id="1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Қоғамдық тәртіпті қорғауға қатысатын азаматтарды көтермелеу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56"/>
          <w:p>
            <w:pPr>
              <w:spacing w:after="20"/>
              <w:ind w:left="20"/>
              <w:jc w:val="both"/>
            </w:pPr>
            <w:r>
              <w:rPr>
                <w:rFonts w:ascii="Times New Roman"/>
                <w:b w:val="false"/>
                <w:i w:val="false"/>
                <w:color w:val="000000"/>
                <w:sz w:val="20"/>
              </w:rPr>
              <w:t>
 </w:t>
            </w:r>
          </w:p>
          <w:bookmarkEnd w:id="1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57"/>
          <w:p>
            <w:pPr>
              <w:spacing w:after="20"/>
              <w:ind w:left="20"/>
              <w:jc w:val="both"/>
            </w:pPr>
            <w:r>
              <w:rPr>
                <w:rFonts w:ascii="Times New Roman"/>
                <w:b w:val="false"/>
                <w:i w:val="false"/>
                <w:color w:val="000000"/>
                <w:sz w:val="20"/>
              </w:rPr>
              <w:t>
 </w:t>
            </w:r>
          </w:p>
          <w:bookmarkEnd w:id="1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тұратын жері және құжаттары жоқ адамдарды орналастыру қызметтері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58"/>
          <w:p>
            <w:pPr>
              <w:spacing w:after="20"/>
              <w:ind w:left="20"/>
              <w:jc w:val="both"/>
            </w:pPr>
            <w:r>
              <w:rPr>
                <w:rFonts w:ascii="Times New Roman"/>
                <w:b w:val="false"/>
                <w:i w:val="false"/>
                <w:color w:val="000000"/>
                <w:sz w:val="20"/>
              </w:rPr>
              <w:t>
 </w:t>
            </w:r>
          </w:p>
          <w:bookmarkEnd w:id="1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тәртіппен тұтқындалған адамдарды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9"/>
          <w:p>
            <w:pPr>
              <w:spacing w:after="20"/>
              <w:ind w:left="20"/>
              <w:jc w:val="both"/>
            </w:pPr>
            <w:r>
              <w:rPr>
                <w:rFonts w:ascii="Times New Roman"/>
                <w:b w:val="false"/>
                <w:i w:val="false"/>
                <w:color w:val="000000"/>
                <w:sz w:val="20"/>
              </w:rPr>
              <w:t>
 </w:t>
            </w:r>
          </w:p>
          <w:bookmarkEnd w:id="1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жануарларын ұстауды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60"/>
          <w:p>
            <w:pPr>
              <w:spacing w:after="20"/>
              <w:ind w:left="20"/>
              <w:jc w:val="both"/>
            </w:pPr>
            <w:r>
              <w:rPr>
                <w:rFonts w:ascii="Times New Roman"/>
                <w:b w:val="false"/>
                <w:i w:val="false"/>
                <w:color w:val="000000"/>
                <w:sz w:val="20"/>
              </w:rPr>
              <w:t>
 </w:t>
            </w:r>
          </w:p>
          <w:bookmarkEnd w:id="1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Дағдарыстық жағдай қаупі төнген және туындаған кезде іс-қимылдар бойынша оқу-жаттығу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61"/>
          <w:p>
            <w:pPr>
              <w:spacing w:after="20"/>
              <w:ind w:left="20"/>
              <w:jc w:val="both"/>
            </w:pPr>
            <w:r>
              <w:rPr>
                <w:rFonts w:ascii="Times New Roman"/>
                <w:b w:val="false"/>
                <w:i w:val="false"/>
                <w:color w:val="000000"/>
                <w:sz w:val="20"/>
              </w:rPr>
              <w:t>
 </w:t>
            </w:r>
          </w:p>
          <w:bookmarkEnd w:id="1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маңызы бар іс-шараларды өткізу уақытында қоғамдық тәртіпті сақтауды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2"/>
          <w:p>
            <w:pPr>
              <w:spacing w:after="20"/>
              <w:ind w:left="20"/>
              <w:jc w:val="both"/>
            </w:pPr>
            <w:r>
              <w:rPr>
                <w:rFonts w:ascii="Times New Roman"/>
                <w:b w:val="false"/>
                <w:i w:val="false"/>
                <w:color w:val="000000"/>
                <w:sz w:val="20"/>
              </w:rPr>
              <w:t>
 </w:t>
            </w:r>
          </w:p>
          <w:bookmarkEnd w:id="1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929917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63"/>
          <w:p>
            <w:pPr>
              <w:spacing w:after="20"/>
              <w:ind w:left="20"/>
              <w:jc w:val="both"/>
            </w:pPr>
            <w:r>
              <w:rPr>
                <w:rFonts w:ascii="Times New Roman"/>
                <w:b w:val="false"/>
                <w:i w:val="false"/>
                <w:color w:val="000000"/>
                <w:sz w:val="20"/>
              </w:rPr>
              <w:t>
 </w:t>
            </w:r>
          </w:p>
          <w:bookmarkEnd w:id="1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органдарының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4"/>
          <w:p>
            <w:pPr>
              <w:spacing w:after="20"/>
              <w:ind w:left="20"/>
              <w:jc w:val="both"/>
            </w:pPr>
            <w:r>
              <w:rPr>
                <w:rFonts w:ascii="Times New Roman"/>
                <w:b w:val="false"/>
                <w:i w:val="false"/>
                <w:color w:val="000000"/>
                <w:sz w:val="20"/>
              </w:rPr>
              <w:t>
 </w:t>
            </w:r>
          </w:p>
          <w:bookmarkEnd w:id="1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объектілерін салу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5"/>
          <w:p>
            <w:pPr>
              <w:spacing w:after="20"/>
              <w:ind w:left="20"/>
              <w:jc w:val="both"/>
            </w:pPr>
            <w:r>
              <w:rPr>
                <w:rFonts w:ascii="Times New Roman"/>
                <w:b w:val="false"/>
                <w:i w:val="false"/>
                <w:color w:val="000000"/>
                <w:sz w:val="20"/>
              </w:rPr>
              <w:t>
04</w:t>
            </w:r>
          </w:p>
          <w:bookmarkEnd w:id="1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15781725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 w:id="166"/>
          <w:p>
            <w:pPr>
              <w:spacing w:after="20"/>
              <w:ind w:left="20"/>
              <w:jc w:val="both"/>
            </w:pPr>
            <w:r>
              <w:rPr>
                <w:rFonts w:ascii="Times New Roman"/>
                <w:b w:val="false"/>
                <w:i w:val="false"/>
                <w:color w:val="000000"/>
                <w:sz w:val="20"/>
              </w:rPr>
              <w:t>
 </w:t>
            </w:r>
          </w:p>
          <w:bookmarkEnd w:id="1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1566824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67"/>
          <w:p>
            <w:pPr>
              <w:spacing w:after="20"/>
              <w:ind w:left="20"/>
              <w:jc w:val="both"/>
            </w:pPr>
            <w:r>
              <w:rPr>
                <w:rFonts w:ascii="Times New Roman"/>
                <w:b w:val="false"/>
                <w:i w:val="false"/>
                <w:color w:val="000000"/>
                <w:sz w:val="20"/>
              </w:rPr>
              <w:t>
 </w:t>
            </w:r>
          </w:p>
          <w:bookmarkEnd w:id="1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1566824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68"/>
          <w:p>
            <w:pPr>
              <w:spacing w:after="20"/>
              <w:ind w:left="20"/>
              <w:jc w:val="both"/>
            </w:pPr>
            <w:r>
              <w:rPr>
                <w:rFonts w:ascii="Times New Roman"/>
                <w:b w:val="false"/>
                <w:i w:val="false"/>
                <w:color w:val="000000"/>
                <w:sz w:val="20"/>
              </w:rPr>
              <w:t>
 </w:t>
            </w:r>
          </w:p>
          <w:bookmarkEnd w:id="1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1566824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69"/>
          <w:p>
            <w:pPr>
              <w:spacing w:after="20"/>
              <w:ind w:left="20"/>
              <w:jc w:val="both"/>
            </w:pPr>
            <w:r>
              <w:rPr>
                <w:rFonts w:ascii="Times New Roman"/>
                <w:b w:val="false"/>
                <w:i w:val="false"/>
                <w:color w:val="000000"/>
                <w:sz w:val="20"/>
              </w:rPr>
              <w:t>
 </w:t>
            </w:r>
          </w:p>
          <w:bookmarkEnd w:id="1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3882574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4" w:id="170"/>
          <w:p>
            <w:pPr>
              <w:spacing w:after="20"/>
              <w:ind w:left="20"/>
              <w:jc w:val="both"/>
            </w:pPr>
            <w:r>
              <w:rPr>
                <w:rFonts w:ascii="Times New Roman"/>
                <w:b w:val="false"/>
                <w:i w:val="false"/>
                <w:color w:val="000000"/>
                <w:sz w:val="20"/>
              </w:rPr>
              <w:t>
 </w:t>
            </w:r>
          </w:p>
          <w:bookmarkEnd w:id="1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2039903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 w:id="171"/>
          <w:p>
            <w:pPr>
              <w:spacing w:after="20"/>
              <w:ind w:left="20"/>
              <w:jc w:val="both"/>
            </w:pPr>
            <w:r>
              <w:rPr>
                <w:rFonts w:ascii="Times New Roman"/>
                <w:b w:val="false"/>
                <w:i w:val="false"/>
                <w:color w:val="000000"/>
                <w:sz w:val="20"/>
              </w:rPr>
              <w:t>
 </w:t>
            </w:r>
          </w:p>
          <w:bookmarkEnd w:id="1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беретін оқу бағдарламалары бойынша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703707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6" w:id="172"/>
          <w:p>
            <w:pPr>
              <w:spacing w:after="20"/>
              <w:ind w:left="20"/>
              <w:jc w:val="both"/>
            </w:pPr>
            <w:r>
              <w:rPr>
                <w:rFonts w:ascii="Times New Roman"/>
                <w:b w:val="false"/>
                <w:i w:val="false"/>
                <w:color w:val="000000"/>
                <w:sz w:val="20"/>
              </w:rPr>
              <w:t>
 </w:t>
            </w:r>
          </w:p>
          <w:bookmarkEnd w:id="1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білім беру ұйымдарында дарынды балаларға жалпы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1251018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73"/>
          <w:p>
            <w:pPr>
              <w:spacing w:after="20"/>
              <w:ind w:left="20"/>
              <w:jc w:val="both"/>
            </w:pPr>
            <w:r>
              <w:rPr>
                <w:rFonts w:ascii="Times New Roman"/>
                <w:b w:val="false"/>
                <w:i w:val="false"/>
                <w:color w:val="000000"/>
                <w:sz w:val="20"/>
              </w:rPr>
              <w:t>
 </w:t>
            </w:r>
          </w:p>
          <w:bookmarkEnd w:id="1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тілдік курстар өтілінен өткен мұғалімдерге үстемақы төлеу үшін және оқу кезеңінде негізгі қызметкерді алмастырғаны үшін мұғалімдерге үстемақы төлеу үшін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74"/>
          <w:p>
            <w:pPr>
              <w:spacing w:after="20"/>
              <w:ind w:left="20"/>
              <w:jc w:val="both"/>
            </w:pPr>
            <w:r>
              <w:rPr>
                <w:rFonts w:ascii="Times New Roman"/>
                <w:b w:val="false"/>
                <w:i w:val="false"/>
                <w:color w:val="000000"/>
                <w:sz w:val="20"/>
              </w:rPr>
              <w:t>
 </w:t>
            </w:r>
          </w:p>
          <w:bookmarkEnd w:id="1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1725320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75"/>
          <w:p>
            <w:pPr>
              <w:spacing w:after="20"/>
              <w:ind w:left="20"/>
              <w:jc w:val="both"/>
            </w:pPr>
            <w:r>
              <w:rPr>
                <w:rFonts w:ascii="Times New Roman"/>
                <w:b w:val="false"/>
                <w:i w:val="false"/>
                <w:color w:val="000000"/>
                <w:sz w:val="20"/>
              </w:rPr>
              <w:t>
 </w:t>
            </w:r>
          </w:p>
          <w:bookmarkEnd w:id="1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76"/>
          <w:p>
            <w:pPr>
              <w:spacing w:after="20"/>
              <w:ind w:left="20"/>
              <w:jc w:val="both"/>
            </w:pPr>
            <w:r>
              <w:rPr>
                <w:rFonts w:ascii="Times New Roman"/>
                <w:b w:val="false"/>
                <w:i w:val="false"/>
                <w:color w:val="000000"/>
                <w:sz w:val="20"/>
              </w:rPr>
              <w:t>
 </w:t>
            </w:r>
          </w:p>
          <w:bookmarkEnd w:id="1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1616746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77"/>
          <w:p>
            <w:pPr>
              <w:spacing w:after="20"/>
              <w:ind w:left="20"/>
              <w:jc w:val="both"/>
            </w:pPr>
            <w:r>
              <w:rPr>
                <w:rFonts w:ascii="Times New Roman"/>
                <w:b w:val="false"/>
                <w:i w:val="false"/>
                <w:color w:val="000000"/>
                <w:sz w:val="20"/>
              </w:rPr>
              <w:t>
 </w:t>
            </w:r>
          </w:p>
          <w:bookmarkEnd w:id="1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 w:id="178"/>
          <w:p>
            <w:pPr>
              <w:spacing w:after="20"/>
              <w:ind w:left="20"/>
              <w:jc w:val="both"/>
            </w:pPr>
            <w:r>
              <w:rPr>
                <w:rFonts w:ascii="Times New Roman"/>
                <w:b w:val="false"/>
                <w:i w:val="false"/>
                <w:color w:val="000000"/>
                <w:sz w:val="20"/>
              </w:rPr>
              <w:t>
 </w:t>
            </w:r>
          </w:p>
          <w:bookmarkEnd w:id="1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79"/>
          <w:p>
            <w:pPr>
              <w:spacing w:after="20"/>
              <w:ind w:left="20"/>
              <w:jc w:val="both"/>
            </w:pPr>
            <w:r>
              <w:rPr>
                <w:rFonts w:ascii="Times New Roman"/>
                <w:b w:val="false"/>
                <w:i w:val="false"/>
                <w:color w:val="000000"/>
                <w:sz w:val="20"/>
              </w:rPr>
              <w:t>
 </w:t>
            </w:r>
          </w:p>
          <w:bookmarkEnd w:id="1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3861851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80"/>
          <w:p>
            <w:pPr>
              <w:spacing w:after="20"/>
              <w:ind w:left="20"/>
              <w:jc w:val="both"/>
            </w:pPr>
            <w:r>
              <w:rPr>
                <w:rFonts w:ascii="Times New Roman"/>
                <w:b w:val="false"/>
                <w:i w:val="false"/>
                <w:color w:val="000000"/>
                <w:sz w:val="20"/>
              </w:rPr>
              <w:t>
 </w:t>
            </w:r>
          </w:p>
          <w:bookmarkEnd w:id="1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81"/>
          <w:p>
            <w:pPr>
              <w:spacing w:after="20"/>
              <w:ind w:left="20"/>
              <w:jc w:val="both"/>
            </w:pPr>
            <w:r>
              <w:rPr>
                <w:rFonts w:ascii="Times New Roman"/>
                <w:b w:val="false"/>
                <w:i w:val="false"/>
                <w:color w:val="000000"/>
                <w:sz w:val="20"/>
              </w:rPr>
              <w:t>
 </w:t>
            </w:r>
          </w:p>
          <w:bookmarkEnd w:id="1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мекемелерінде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225185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82"/>
          <w:p>
            <w:pPr>
              <w:spacing w:after="20"/>
              <w:ind w:left="20"/>
              <w:jc w:val="both"/>
            </w:pPr>
            <w:r>
              <w:rPr>
                <w:rFonts w:ascii="Times New Roman"/>
                <w:b w:val="false"/>
                <w:i w:val="false"/>
                <w:color w:val="000000"/>
                <w:sz w:val="20"/>
              </w:rPr>
              <w:t>
 </w:t>
            </w:r>
          </w:p>
          <w:bookmarkEnd w:id="1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3466604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83"/>
          <w:p>
            <w:pPr>
              <w:spacing w:after="20"/>
              <w:ind w:left="20"/>
              <w:jc w:val="both"/>
            </w:pPr>
            <w:r>
              <w:rPr>
                <w:rFonts w:ascii="Times New Roman"/>
                <w:b w:val="false"/>
                <w:i w:val="false"/>
                <w:color w:val="000000"/>
                <w:sz w:val="20"/>
              </w:rPr>
              <w:t>
 </w:t>
            </w:r>
          </w:p>
          <w:bookmarkEnd w:id="1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ұйымдарында мамандар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3466604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84"/>
          <w:p>
            <w:pPr>
              <w:spacing w:after="20"/>
              <w:ind w:left="20"/>
              <w:jc w:val="both"/>
            </w:pPr>
            <w:r>
              <w:rPr>
                <w:rFonts w:ascii="Times New Roman"/>
                <w:b w:val="false"/>
                <w:i w:val="false"/>
                <w:color w:val="000000"/>
                <w:sz w:val="20"/>
              </w:rPr>
              <w:t>
 </w:t>
            </w:r>
          </w:p>
          <w:bookmarkEnd w:id="1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9" w:id="185"/>
          <w:p>
            <w:pPr>
              <w:spacing w:after="20"/>
              <w:ind w:left="20"/>
              <w:jc w:val="both"/>
            </w:pPr>
            <w:r>
              <w:rPr>
                <w:rFonts w:ascii="Times New Roman"/>
                <w:b w:val="false"/>
                <w:i w:val="false"/>
                <w:color w:val="000000"/>
                <w:sz w:val="20"/>
              </w:rPr>
              <w:t>
 </w:t>
            </w:r>
          </w:p>
          <w:bookmarkEnd w:id="1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86"/>
          <w:p>
            <w:pPr>
              <w:spacing w:after="20"/>
              <w:ind w:left="20"/>
              <w:jc w:val="both"/>
            </w:pPr>
            <w:r>
              <w:rPr>
                <w:rFonts w:ascii="Times New Roman"/>
                <w:b w:val="false"/>
                <w:i w:val="false"/>
                <w:color w:val="000000"/>
                <w:sz w:val="20"/>
              </w:rPr>
              <w:t>
 </w:t>
            </w:r>
          </w:p>
          <w:bookmarkEnd w:id="1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қайта даярлау және біліктіліктерін арттыру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705952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 w:id="187"/>
          <w:p>
            <w:pPr>
              <w:spacing w:after="20"/>
              <w:ind w:left="20"/>
              <w:jc w:val="both"/>
            </w:pPr>
            <w:r>
              <w:rPr>
                <w:rFonts w:ascii="Times New Roman"/>
                <w:b w:val="false"/>
                <w:i w:val="false"/>
                <w:color w:val="000000"/>
                <w:sz w:val="20"/>
              </w:rPr>
              <w:t>
 </w:t>
            </w:r>
          </w:p>
          <w:bookmarkEnd w:id="1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88"/>
          <w:p>
            <w:pPr>
              <w:spacing w:after="20"/>
              <w:ind w:left="20"/>
              <w:jc w:val="both"/>
            </w:pPr>
            <w:r>
              <w:rPr>
                <w:rFonts w:ascii="Times New Roman"/>
                <w:b w:val="false"/>
                <w:i w:val="false"/>
                <w:color w:val="000000"/>
                <w:sz w:val="20"/>
              </w:rPr>
              <w:t>
 </w:t>
            </w:r>
          </w:p>
          <w:bookmarkEnd w:id="1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Кадрларының біліктілігін арттыру және оларды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89"/>
          <w:p>
            <w:pPr>
              <w:spacing w:after="20"/>
              <w:ind w:left="20"/>
              <w:jc w:val="both"/>
            </w:pPr>
            <w:r>
              <w:rPr>
                <w:rFonts w:ascii="Times New Roman"/>
                <w:b w:val="false"/>
                <w:i w:val="false"/>
                <w:color w:val="000000"/>
                <w:sz w:val="20"/>
              </w:rPr>
              <w:t>
 </w:t>
            </w:r>
          </w:p>
          <w:bookmarkEnd w:id="1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90"/>
          <w:p>
            <w:pPr>
              <w:spacing w:after="20"/>
              <w:ind w:left="20"/>
              <w:jc w:val="both"/>
            </w:pPr>
            <w:r>
              <w:rPr>
                <w:rFonts w:ascii="Times New Roman"/>
                <w:b w:val="false"/>
                <w:i w:val="false"/>
                <w:color w:val="000000"/>
                <w:sz w:val="20"/>
              </w:rPr>
              <w:t>
 </w:t>
            </w:r>
          </w:p>
          <w:bookmarkEnd w:id="1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кадрлардың біліктілігін арттыру, даярлау және қайта даярлау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669582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191"/>
          <w:p>
            <w:pPr>
              <w:spacing w:after="20"/>
              <w:ind w:left="20"/>
              <w:jc w:val="both"/>
            </w:pPr>
            <w:r>
              <w:rPr>
                <w:rFonts w:ascii="Times New Roman"/>
                <w:b w:val="false"/>
                <w:i w:val="false"/>
                <w:color w:val="000000"/>
                <w:sz w:val="20"/>
              </w:rPr>
              <w:t>
 </w:t>
            </w:r>
          </w:p>
          <w:bookmarkEnd w:id="1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жоғары оқу орнынан кейін бiлiм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 w:id="192"/>
          <w:p>
            <w:pPr>
              <w:spacing w:after="20"/>
              <w:ind w:left="20"/>
              <w:jc w:val="both"/>
            </w:pPr>
            <w:r>
              <w:rPr>
                <w:rFonts w:ascii="Times New Roman"/>
                <w:b w:val="false"/>
                <w:i w:val="false"/>
                <w:color w:val="000000"/>
                <w:sz w:val="20"/>
              </w:rPr>
              <w:t>
 </w:t>
            </w:r>
          </w:p>
          <w:bookmarkEnd w:id="1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193"/>
          <w:p>
            <w:pPr>
              <w:spacing w:after="20"/>
              <w:ind w:left="20"/>
              <w:jc w:val="both"/>
            </w:pPr>
            <w:r>
              <w:rPr>
                <w:rFonts w:ascii="Times New Roman"/>
                <w:b w:val="false"/>
                <w:i w:val="false"/>
                <w:color w:val="000000"/>
                <w:sz w:val="20"/>
              </w:rPr>
              <w:t>
 </w:t>
            </w:r>
          </w:p>
          <w:bookmarkEnd w:id="1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бар мамандар даярлау және білім алушыларға әлеуметтік қолдау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94"/>
          <w:p>
            <w:pPr>
              <w:spacing w:after="20"/>
              <w:ind w:left="20"/>
              <w:jc w:val="both"/>
            </w:pPr>
            <w:r>
              <w:rPr>
                <w:rFonts w:ascii="Times New Roman"/>
                <w:b w:val="false"/>
                <w:i w:val="false"/>
                <w:color w:val="000000"/>
                <w:sz w:val="20"/>
              </w:rPr>
              <w:t>
 </w:t>
            </w:r>
          </w:p>
          <w:bookmarkEnd w:id="1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5658341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95"/>
          <w:p>
            <w:pPr>
              <w:spacing w:after="20"/>
              <w:ind w:left="20"/>
              <w:jc w:val="both"/>
            </w:pPr>
            <w:r>
              <w:rPr>
                <w:rFonts w:ascii="Times New Roman"/>
                <w:b w:val="false"/>
                <w:i w:val="false"/>
                <w:color w:val="000000"/>
                <w:sz w:val="20"/>
              </w:rPr>
              <w:t>
 </w:t>
            </w:r>
          </w:p>
          <w:bookmarkEnd w:id="1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5658341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96"/>
          <w:p>
            <w:pPr>
              <w:spacing w:after="20"/>
              <w:ind w:left="20"/>
              <w:jc w:val="both"/>
            </w:pPr>
            <w:r>
              <w:rPr>
                <w:rFonts w:ascii="Times New Roman"/>
                <w:b w:val="false"/>
                <w:i w:val="false"/>
                <w:color w:val="000000"/>
                <w:sz w:val="20"/>
              </w:rPr>
              <w:t>
 </w:t>
            </w:r>
          </w:p>
          <w:bookmarkEnd w:id="1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125471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97"/>
          <w:p>
            <w:pPr>
              <w:spacing w:after="20"/>
              <w:ind w:left="20"/>
              <w:jc w:val="both"/>
            </w:pPr>
            <w:r>
              <w:rPr>
                <w:rFonts w:ascii="Times New Roman"/>
                <w:b w:val="false"/>
                <w:i w:val="false"/>
                <w:color w:val="000000"/>
                <w:sz w:val="20"/>
              </w:rPr>
              <w:t>
 </w:t>
            </w:r>
          </w:p>
          <w:bookmarkEnd w:id="1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мекемелерінде білім беру жүйесін ақпараттандыру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198"/>
          <w:p>
            <w:pPr>
              <w:spacing w:after="20"/>
              <w:ind w:left="20"/>
              <w:jc w:val="both"/>
            </w:pPr>
            <w:r>
              <w:rPr>
                <w:rFonts w:ascii="Times New Roman"/>
                <w:b w:val="false"/>
                <w:i w:val="false"/>
                <w:color w:val="000000"/>
                <w:sz w:val="20"/>
              </w:rPr>
              <w:t>
 </w:t>
            </w:r>
          </w:p>
          <w:bookmarkEnd w:id="1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Облыстық мемлекеттік білім беру мекемелері үшін оқулықтар мен оқу-әдiстемелiк кешендерді сатып алу және жеткізу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99"/>
          <w:p>
            <w:pPr>
              <w:spacing w:after="20"/>
              <w:ind w:left="20"/>
              <w:jc w:val="both"/>
            </w:pPr>
            <w:r>
              <w:rPr>
                <w:rFonts w:ascii="Times New Roman"/>
                <w:b w:val="false"/>
                <w:i w:val="false"/>
                <w:color w:val="000000"/>
                <w:sz w:val="20"/>
              </w:rPr>
              <w:t>
 </w:t>
            </w:r>
          </w:p>
          <w:bookmarkEnd w:id="1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ауқымда мектеп олимпиадаларын, мектептен тыс іс-шараларды және конкурстар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694171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0"/>
          <w:p>
            <w:pPr>
              <w:spacing w:after="20"/>
              <w:ind w:left="20"/>
              <w:jc w:val="both"/>
            </w:pPr>
            <w:r>
              <w:rPr>
                <w:rFonts w:ascii="Times New Roman"/>
                <w:b w:val="false"/>
                <w:i w:val="false"/>
                <w:color w:val="000000"/>
                <w:sz w:val="20"/>
              </w:rPr>
              <w:t>
 </w:t>
            </w:r>
          </w:p>
          <w:bookmarkEnd w:id="2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жеткіншектердің психикалық денсаулығын зерттеу және халыққа психологиялық-медициналық-педагогикалық консультациялық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1"/>
          <w:p>
            <w:pPr>
              <w:spacing w:after="20"/>
              <w:ind w:left="20"/>
              <w:jc w:val="both"/>
            </w:pPr>
            <w:r>
              <w:rPr>
                <w:rFonts w:ascii="Times New Roman"/>
                <w:b w:val="false"/>
                <w:i w:val="false"/>
                <w:color w:val="000000"/>
                <w:sz w:val="20"/>
              </w:rPr>
              <w:t>
 </w:t>
            </w:r>
          </w:p>
          <w:bookmarkEnd w:id="2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Дамуында проблемалары бар балалар мен жеткіншектерді оңалту және әлеуметтік бейімдеу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96967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2"/>
          <w:p>
            <w:pPr>
              <w:spacing w:after="20"/>
              <w:ind w:left="20"/>
              <w:jc w:val="both"/>
            </w:pPr>
            <w:r>
              <w:rPr>
                <w:rFonts w:ascii="Times New Roman"/>
                <w:b w:val="false"/>
                <w:i w:val="false"/>
                <w:color w:val="000000"/>
                <w:sz w:val="20"/>
              </w:rPr>
              <w:t>
 </w:t>
            </w:r>
          </w:p>
          <w:bookmarkEnd w:id="2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203"/>
          <w:p>
            <w:pPr>
              <w:spacing w:after="20"/>
              <w:ind w:left="20"/>
              <w:jc w:val="both"/>
            </w:pPr>
            <w:r>
              <w:rPr>
                <w:rFonts w:ascii="Times New Roman"/>
                <w:b w:val="false"/>
                <w:i w:val="false"/>
                <w:color w:val="000000"/>
                <w:sz w:val="20"/>
              </w:rPr>
              <w:t>
 </w:t>
            </w:r>
          </w:p>
          <w:bookmarkEnd w:id="2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04"/>
          <w:p>
            <w:pPr>
              <w:spacing w:after="20"/>
              <w:ind w:left="20"/>
              <w:jc w:val="both"/>
            </w:pPr>
            <w:r>
              <w:rPr>
                <w:rFonts w:ascii="Times New Roman"/>
                <w:b w:val="false"/>
                <w:i w:val="false"/>
                <w:color w:val="000000"/>
                <w:sz w:val="20"/>
              </w:rPr>
              <w:t>
 </w:t>
            </w:r>
          </w:p>
          <w:bookmarkEnd w:id="2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3275887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205"/>
          <w:p>
            <w:pPr>
              <w:spacing w:after="20"/>
              <w:ind w:left="20"/>
              <w:jc w:val="both"/>
            </w:pPr>
            <w:r>
              <w:rPr>
                <w:rFonts w:ascii="Times New Roman"/>
                <w:b w:val="false"/>
                <w:i w:val="false"/>
                <w:color w:val="000000"/>
                <w:sz w:val="20"/>
              </w:rPr>
              <w:t>
05</w:t>
            </w:r>
          </w:p>
          <w:bookmarkEnd w:id="2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14853594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06"/>
          <w:p>
            <w:pPr>
              <w:spacing w:after="20"/>
              <w:ind w:left="20"/>
              <w:jc w:val="both"/>
            </w:pPr>
            <w:r>
              <w:rPr>
                <w:rFonts w:ascii="Times New Roman"/>
                <w:b w:val="false"/>
                <w:i w:val="false"/>
                <w:color w:val="000000"/>
                <w:sz w:val="20"/>
              </w:rPr>
              <w:t>
 </w:t>
            </w:r>
          </w:p>
          <w:bookmarkEnd w:id="2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денсаулығын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962323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1" w:id="207"/>
          <w:p>
            <w:pPr>
              <w:spacing w:after="20"/>
              <w:ind w:left="20"/>
              <w:jc w:val="both"/>
            </w:pPr>
            <w:r>
              <w:rPr>
                <w:rFonts w:ascii="Times New Roman"/>
                <w:b w:val="false"/>
                <w:i w:val="false"/>
                <w:color w:val="000000"/>
                <w:sz w:val="20"/>
              </w:rPr>
              <w:t>
 </w:t>
            </w:r>
          </w:p>
          <w:bookmarkEnd w:id="2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08"/>
          <w:p>
            <w:pPr>
              <w:spacing w:after="20"/>
              <w:ind w:left="20"/>
              <w:jc w:val="both"/>
            </w:pPr>
            <w:r>
              <w:rPr>
                <w:rFonts w:ascii="Times New Roman"/>
                <w:b w:val="false"/>
                <w:i w:val="false"/>
                <w:color w:val="000000"/>
                <w:sz w:val="20"/>
              </w:rPr>
              <w:t>
 </w:t>
            </w:r>
          </w:p>
          <w:bookmarkEnd w:id="2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денсаулық сақтау ұйымдары үшін қанды, оның құрамдауыштары мен препараттарын өндіру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426574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209"/>
          <w:p>
            <w:pPr>
              <w:spacing w:after="20"/>
              <w:ind w:left="20"/>
              <w:jc w:val="both"/>
            </w:pPr>
            <w:r>
              <w:rPr>
                <w:rFonts w:ascii="Times New Roman"/>
                <w:b w:val="false"/>
                <w:i w:val="false"/>
                <w:color w:val="000000"/>
                <w:sz w:val="20"/>
              </w:rPr>
              <w:t>
 </w:t>
            </w:r>
          </w:p>
          <w:bookmarkEnd w:id="2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 мен баланы қорғау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68589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0"/>
          <w:p>
            <w:pPr>
              <w:spacing w:after="20"/>
              <w:ind w:left="20"/>
              <w:jc w:val="both"/>
            </w:pPr>
            <w:r>
              <w:rPr>
                <w:rFonts w:ascii="Times New Roman"/>
                <w:b w:val="false"/>
                <w:i w:val="false"/>
                <w:color w:val="000000"/>
                <w:sz w:val="20"/>
              </w:rPr>
              <w:t>
 </w:t>
            </w:r>
          </w:p>
          <w:bookmarkEnd w:id="2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салтын насихаттау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211"/>
          <w:p>
            <w:pPr>
              <w:spacing w:after="20"/>
              <w:ind w:left="20"/>
              <w:jc w:val="both"/>
            </w:pPr>
            <w:r>
              <w:rPr>
                <w:rFonts w:ascii="Times New Roman"/>
                <w:b w:val="false"/>
                <w:i w:val="false"/>
                <w:color w:val="000000"/>
                <w:sz w:val="20"/>
              </w:rPr>
              <w:t>
 </w:t>
            </w:r>
          </w:p>
          <w:bookmarkEnd w:id="2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2"/>
          <w:p>
            <w:pPr>
              <w:spacing w:after="20"/>
              <w:ind w:left="20"/>
              <w:jc w:val="both"/>
            </w:pPr>
            <w:r>
              <w:rPr>
                <w:rFonts w:ascii="Times New Roman"/>
                <w:b w:val="false"/>
                <w:i w:val="false"/>
                <w:color w:val="000000"/>
                <w:sz w:val="20"/>
              </w:rPr>
              <w:t>
 </w:t>
            </w:r>
          </w:p>
          <w:bookmarkEnd w:id="2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388022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213"/>
          <w:p>
            <w:pPr>
              <w:spacing w:after="20"/>
              <w:ind w:left="20"/>
              <w:jc w:val="both"/>
            </w:pPr>
            <w:r>
              <w:rPr>
                <w:rFonts w:ascii="Times New Roman"/>
                <w:b w:val="false"/>
                <w:i w:val="false"/>
                <w:color w:val="000000"/>
                <w:sz w:val="20"/>
              </w:rPr>
              <w:t>
 </w:t>
            </w:r>
          </w:p>
          <w:bookmarkEnd w:id="2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6267361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214"/>
          <w:p>
            <w:pPr>
              <w:spacing w:after="20"/>
              <w:ind w:left="20"/>
              <w:jc w:val="both"/>
            </w:pPr>
            <w:r>
              <w:rPr>
                <w:rFonts w:ascii="Times New Roman"/>
                <w:b w:val="false"/>
                <w:i w:val="false"/>
                <w:color w:val="000000"/>
                <w:sz w:val="20"/>
              </w:rPr>
              <w:t>
 </w:t>
            </w:r>
          </w:p>
          <w:bookmarkEnd w:id="2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6267361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5"/>
          <w:p>
            <w:pPr>
              <w:spacing w:after="20"/>
              <w:ind w:left="20"/>
              <w:jc w:val="both"/>
            </w:pPr>
            <w:r>
              <w:rPr>
                <w:rFonts w:ascii="Times New Roman"/>
                <w:b w:val="false"/>
                <w:i w:val="false"/>
                <w:color w:val="000000"/>
                <w:sz w:val="20"/>
              </w:rPr>
              <w:t>
 </w:t>
            </w:r>
          </w:p>
          <w:bookmarkEnd w:id="2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3232112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216"/>
          <w:p>
            <w:pPr>
              <w:spacing w:after="20"/>
              <w:ind w:left="20"/>
              <w:jc w:val="both"/>
            </w:pPr>
            <w:r>
              <w:rPr>
                <w:rFonts w:ascii="Times New Roman"/>
                <w:b w:val="false"/>
                <w:i w:val="false"/>
                <w:color w:val="000000"/>
                <w:sz w:val="20"/>
              </w:rPr>
              <w:t>
 </w:t>
            </w:r>
          </w:p>
          <w:bookmarkEnd w:id="2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 туберкулезге қарсы препараттармен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427193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 w:id="217"/>
          <w:p>
            <w:pPr>
              <w:spacing w:after="20"/>
              <w:ind w:left="20"/>
              <w:jc w:val="both"/>
            </w:pPr>
            <w:r>
              <w:rPr>
                <w:rFonts w:ascii="Times New Roman"/>
                <w:b w:val="false"/>
                <w:i w:val="false"/>
                <w:color w:val="000000"/>
                <w:sz w:val="20"/>
              </w:rPr>
              <w:t>
 </w:t>
            </w:r>
          </w:p>
          <w:bookmarkEnd w:id="2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ауруларын диабетке қарсы препараттарымен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18"/>
          <w:p>
            <w:pPr>
              <w:spacing w:after="20"/>
              <w:ind w:left="20"/>
              <w:jc w:val="both"/>
            </w:pPr>
            <w:r>
              <w:rPr>
                <w:rFonts w:ascii="Times New Roman"/>
                <w:b w:val="false"/>
                <w:i w:val="false"/>
                <w:color w:val="000000"/>
                <w:sz w:val="20"/>
              </w:rPr>
              <w:t>
 </w:t>
            </w:r>
          </w:p>
          <w:bookmarkEnd w:id="2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Онкогематологиялық науқастарды химия препараттарымен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157804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19"/>
          <w:p>
            <w:pPr>
              <w:spacing w:after="20"/>
              <w:ind w:left="20"/>
              <w:jc w:val="both"/>
            </w:pPr>
            <w:r>
              <w:rPr>
                <w:rFonts w:ascii="Times New Roman"/>
                <w:b w:val="false"/>
                <w:i w:val="false"/>
                <w:color w:val="000000"/>
                <w:sz w:val="20"/>
              </w:rPr>
              <w:t>
 </w:t>
            </w:r>
          </w:p>
          <w:bookmarkEnd w:id="2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568339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220"/>
          <w:p>
            <w:pPr>
              <w:spacing w:after="20"/>
              <w:ind w:left="20"/>
              <w:jc w:val="both"/>
            </w:pPr>
            <w:r>
              <w:rPr>
                <w:rFonts w:ascii="Times New Roman"/>
                <w:b w:val="false"/>
                <w:i w:val="false"/>
                <w:color w:val="000000"/>
                <w:sz w:val="20"/>
              </w:rPr>
              <w:t>
 </w:t>
            </w:r>
          </w:p>
          <w:bookmarkEnd w:id="2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Гемофилиямен ауыратын науқастарды қанды ұйыту факторларымен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304398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 w:id="221"/>
          <w:p>
            <w:pPr>
              <w:spacing w:after="20"/>
              <w:ind w:left="20"/>
              <w:jc w:val="both"/>
            </w:pPr>
            <w:r>
              <w:rPr>
                <w:rFonts w:ascii="Times New Roman"/>
                <w:b w:val="false"/>
                <w:i w:val="false"/>
                <w:color w:val="000000"/>
                <w:sz w:val="20"/>
              </w:rPr>
              <w:t>
 </w:t>
            </w:r>
          </w:p>
          <w:bookmarkEnd w:id="2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1238201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222"/>
          <w:p>
            <w:pPr>
              <w:spacing w:after="20"/>
              <w:ind w:left="20"/>
              <w:jc w:val="both"/>
            </w:pPr>
            <w:r>
              <w:rPr>
                <w:rFonts w:ascii="Times New Roman"/>
                <w:b w:val="false"/>
                <w:i w:val="false"/>
                <w:color w:val="000000"/>
                <w:sz w:val="20"/>
              </w:rPr>
              <w:t>
 </w:t>
            </w:r>
          </w:p>
          <w:bookmarkEnd w:id="2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Жіті миокард инфаркті бар науқастарды тромболитикалық препараттармен қамтамасыз 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27171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23"/>
          <w:p>
            <w:pPr>
              <w:spacing w:after="20"/>
              <w:ind w:left="20"/>
              <w:jc w:val="both"/>
            </w:pPr>
            <w:r>
              <w:rPr>
                <w:rFonts w:ascii="Times New Roman"/>
                <w:b w:val="false"/>
                <w:i w:val="false"/>
                <w:color w:val="000000"/>
                <w:sz w:val="20"/>
              </w:rPr>
              <w:t>
 </w:t>
            </w:r>
          </w:p>
          <w:bookmarkEnd w:id="2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Емханалар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224"/>
          <w:p>
            <w:pPr>
              <w:spacing w:after="20"/>
              <w:ind w:left="20"/>
              <w:jc w:val="both"/>
            </w:pPr>
            <w:r>
              <w:rPr>
                <w:rFonts w:ascii="Times New Roman"/>
                <w:b w:val="false"/>
                <w:i w:val="false"/>
                <w:color w:val="000000"/>
                <w:sz w:val="20"/>
              </w:rPr>
              <w:t>
 </w:t>
            </w:r>
          </w:p>
          <w:bookmarkEnd w:id="2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1307364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 w:id="225"/>
          <w:p>
            <w:pPr>
              <w:spacing w:after="20"/>
              <w:ind w:left="20"/>
              <w:jc w:val="both"/>
            </w:pPr>
            <w:r>
              <w:rPr>
                <w:rFonts w:ascii="Times New Roman"/>
                <w:b w:val="false"/>
                <w:i w:val="false"/>
                <w:color w:val="000000"/>
                <w:sz w:val="20"/>
              </w:rPr>
              <w:t>
 </w:t>
            </w:r>
          </w:p>
          <w:bookmarkEnd w:id="2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1150845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 w:id="226"/>
          <w:p>
            <w:pPr>
              <w:spacing w:after="20"/>
              <w:ind w:left="20"/>
              <w:jc w:val="both"/>
            </w:pPr>
            <w:r>
              <w:rPr>
                <w:rFonts w:ascii="Times New Roman"/>
                <w:b w:val="false"/>
                <w:i w:val="false"/>
                <w:color w:val="000000"/>
                <w:sz w:val="20"/>
              </w:rPr>
              <w:t>
 </w:t>
            </w:r>
          </w:p>
          <w:bookmarkEnd w:id="2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кепілдендірілген көлемі шеңберінде скринингтік зерттеулер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156519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7"/>
          <w:p>
            <w:pPr>
              <w:spacing w:after="20"/>
              <w:ind w:left="20"/>
              <w:jc w:val="both"/>
            </w:pPr>
            <w:r>
              <w:rPr>
                <w:rFonts w:ascii="Times New Roman"/>
                <w:b w:val="false"/>
                <w:i w:val="false"/>
                <w:color w:val="000000"/>
                <w:sz w:val="20"/>
              </w:rPr>
              <w:t>
 </w:t>
            </w:r>
          </w:p>
          <w:bookmarkEnd w:id="2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көмектiң басқа түрлерi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228"/>
          <w:p>
            <w:pPr>
              <w:spacing w:after="20"/>
              <w:ind w:left="20"/>
              <w:jc w:val="both"/>
            </w:pPr>
            <w:r>
              <w:rPr>
                <w:rFonts w:ascii="Times New Roman"/>
                <w:b w:val="false"/>
                <w:i w:val="false"/>
                <w:color w:val="000000"/>
                <w:sz w:val="20"/>
              </w:rPr>
              <w:t>
 </w:t>
            </w:r>
          </w:p>
          <w:bookmarkEnd w:id="2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1244359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229"/>
          <w:p>
            <w:pPr>
              <w:spacing w:after="20"/>
              <w:ind w:left="20"/>
              <w:jc w:val="both"/>
            </w:pPr>
            <w:r>
              <w:rPr>
                <w:rFonts w:ascii="Times New Roman"/>
                <w:b w:val="false"/>
                <w:i w:val="false"/>
                <w:color w:val="000000"/>
                <w:sz w:val="20"/>
              </w:rPr>
              <w:t>
 </w:t>
            </w:r>
          </w:p>
          <w:bookmarkEnd w:id="2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 қаражаты есебінен көрсетілетін медициналық көмекті қоспағанда, жедел медициналық көмек көрсету және санитариялық авиация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1212919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30"/>
          <w:p>
            <w:pPr>
              <w:spacing w:after="20"/>
              <w:ind w:left="20"/>
              <w:jc w:val="both"/>
            </w:pPr>
            <w:r>
              <w:rPr>
                <w:rFonts w:ascii="Times New Roman"/>
                <w:b w:val="false"/>
                <w:i w:val="false"/>
                <w:color w:val="000000"/>
                <w:sz w:val="20"/>
              </w:rPr>
              <w:t>
 </w:t>
            </w:r>
          </w:p>
          <w:bookmarkEnd w:id="2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арнайы медициналық жабдықтау базалары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5" w:id="231"/>
          <w:p>
            <w:pPr>
              <w:spacing w:after="20"/>
              <w:ind w:left="20"/>
              <w:jc w:val="both"/>
            </w:pPr>
            <w:r>
              <w:rPr>
                <w:rFonts w:ascii="Times New Roman"/>
                <w:b w:val="false"/>
                <w:i w:val="false"/>
                <w:color w:val="000000"/>
                <w:sz w:val="20"/>
              </w:rPr>
              <w:t>
 </w:t>
            </w:r>
          </w:p>
          <w:bookmarkEnd w:id="2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5072187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232"/>
          <w:p>
            <w:pPr>
              <w:spacing w:after="20"/>
              <w:ind w:left="20"/>
              <w:jc w:val="both"/>
            </w:pPr>
            <w:r>
              <w:rPr>
                <w:rFonts w:ascii="Times New Roman"/>
                <w:b w:val="false"/>
                <w:i w:val="false"/>
                <w:color w:val="000000"/>
                <w:sz w:val="20"/>
              </w:rPr>
              <w:t>
 </w:t>
            </w:r>
          </w:p>
          <w:bookmarkEnd w:id="2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денсаулық сақтау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5072187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 w:id="233"/>
          <w:p>
            <w:pPr>
              <w:spacing w:after="20"/>
              <w:ind w:left="20"/>
              <w:jc w:val="both"/>
            </w:pPr>
            <w:r>
              <w:rPr>
                <w:rFonts w:ascii="Times New Roman"/>
                <w:b w:val="false"/>
                <w:i w:val="false"/>
                <w:color w:val="000000"/>
                <w:sz w:val="20"/>
              </w:rPr>
              <w:t>
 </w:t>
            </w:r>
          </w:p>
          <w:bookmarkEnd w:id="2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денсаулық сақтау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234"/>
          <w:p>
            <w:pPr>
              <w:spacing w:after="20"/>
              <w:ind w:left="20"/>
              <w:jc w:val="both"/>
            </w:pPr>
            <w:r>
              <w:rPr>
                <w:rFonts w:ascii="Times New Roman"/>
                <w:b w:val="false"/>
                <w:i w:val="false"/>
                <w:color w:val="000000"/>
                <w:sz w:val="20"/>
              </w:rPr>
              <w:t>
 </w:t>
            </w:r>
          </w:p>
          <w:bookmarkEnd w:id="2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ЖИТС алдын алу және оған қарсы күрес жөніндегі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201824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235"/>
          <w:p>
            <w:pPr>
              <w:spacing w:after="20"/>
              <w:ind w:left="20"/>
              <w:jc w:val="both"/>
            </w:pPr>
            <w:r>
              <w:rPr>
                <w:rFonts w:ascii="Times New Roman"/>
                <w:b w:val="false"/>
                <w:i w:val="false"/>
                <w:color w:val="000000"/>
                <w:sz w:val="20"/>
              </w:rPr>
              <w:t>
 </w:t>
            </w:r>
          </w:p>
          <w:bookmarkEnd w:id="2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ашып тексеруді жүргізу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236"/>
          <w:p>
            <w:pPr>
              <w:spacing w:after="20"/>
              <w:ind w:left="20"/>
              <w:jc w:val="both"/>
            </w:pPr>
            <w:r>
              <w:rPr>
                <w:rFonts w:ascii="Times New Roman"/>
                <w:b w:val="false"/>
                <w:i w:val="false"/>
                <w:color w:val="000000"/>
                <w:sz w:val="20"/>
              </w:rPr>
              <w:t>
 </w:t>
            </w:r>
          </w:p>
          <w:bookmarkEnd w:id="2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елді мекеннен тыс жерлерде емделу үшін тегін және жеңілдетілген жол жүрумен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 w:id="237"/>
          <w:p>
            <w:pPr>
              <w:spacing w:after="20"/>
              <w:ind w:left="20"/>
              <w:jc w:val="both"/>
            </w:pPr>
            <w:r>
              <w:rPr>
                <w:rFonts w:ascii="Times New Roman"/>
                <w:b w:val="false"/>
                <w:i w:val="false"/>
                <w:color w:val="000000"/>
                <w:sz w:val="20"/>
              </w:rPr>
              <w:t>
 </w:t>
            </w:r>
          </w:p>
          <w:bookmarkEnd w:id="2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ақпараттық талдамалық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238"/>
          <w:p>
            <w:pPr>
              <w:spacing w:after="20"/>
              <w:ind w:left="20"/>
              <w:jc w:val="both"/>
            </w:pPr>
            <w:r>
              <w:rPr>
                <w:rFonts w:ascii="Times New Roman"/>
                <w:b w:val="false"/>
                <w:i w:val="false"/>
                <w:color w:val="000000"/>
                <w:sz w:val="20"/>
              </w:rPr>
              <w:t>
 </w:t>
            </w:r>
          </w:p>
          <w:bookmarkEnd w:id="2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денсаулық сақтау органдарының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239"/>
          <w:p>
            <w:pPr>
              <w:spacing w:after="20"/>
              <w:ind w:left="20"/>
              <w:jc w:val="both"/>
            </w:pPr>
            <w:r>
              <w:rPr>
                <w:rFonts w:ascii="Times New Roman"/>
                <w:b w:val="false"/>
                <w:i w:val="false"/>
                <w:color w:val="000000"/>
                <w:sz w:val="20"/>
              </w:rPr>
              <w:t>
 </w:t>
            </w:r>
          </w:p>
          <w:bookmarkEnd w:id="2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денсаулық сақтау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4340309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240"/>
          <w:p>
            <w:pPr>
              <w:spacing w:after="20"/>
              <w:ind w:left="20"/>
              <w:jc w:val="both"/>
            </w:pPr>
            <w:r>
              <w:rPr>
                <w:rFonts w:ascii="Times New Roman"/>
                <w:b w:val="false"/>
                <w:i w:val="false"/>
                <w:color w:val="000000"/>
                <w:sz w:val="20"/>
              </w:rPr>
              <w:t>
06</w:t>
            </w:r>
          </w:p>
          <w:bookmarkEnd w:id="2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3131560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241"/>
          <w:p>
            <w:pPr>
              <w:spacing w:after="20"/>
              <w:ind w:left="20"/>
              <w:jc w:val="both"/>
            </w:pPr>
            <w:r>
              <w:rPr>
                <w:rFonts w:ascii="Times New Roman"/>
                <w:b w:val="false"/>
                <w:i w:val="false"/>
                <w:color w:val="000000"/>
                <w:sz w:val="20"/>
              </w:rPr>
              <w:t>
 </w:t>
            </w:r>
          </w:p>
          <w:bookmarkEnd w:id="2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1166511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242"/>
          <w:p>
            <w:pPr>
              <w:spacing w:after="20"/>
              <w:ind w:left="20"/>
              <w:jc w:val="both"/>
            </w:pPr>
            <w:r>
              <w:rPr>
                <w:rFonts w:ascii="Times New Roman"/>
                <w:b w:val="false"/>
                <w:i w:val="false"/>
                <w:color w:val="000000"/>
                <w:sz w:val="20"/>
              </w:rPr>
              <w:t>
 </w:t>
            </w:r>
          </w:p>
          <w:bookmarkEnd w:id="2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904268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243"/>
          <w:p>
            <w:pPr>
              <w:spacing w:after="20"/>
              <w:ind w:left="20"/>
              <w:jc w:val="both"/>
            </w:pPr>
            <w:r>
              <w:rPr>
                <w:rFonts w:ascii="Times New Roman"/>
                <w:b w:val="false"/>
                <w:i w:val="false"/>
                <w:color w:val="000000"/>
                <w:sz w:val="20"/>
              </w:rPr>
              <w:t>
 </w:t>
            </w:r>
          </w:p>
          <w:bookmarkEnd w:id="2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129290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244"/>
          <w:p>
            <w:pPr>
              <w:spacing w:after="20"/>
              <w:ind w:left="20"/>
              <w:jc w:val="both"/>
            </w:pPr>
            <w:r>
              <w:rPr>
                <w:rFonts w:ascii="Times New Roman"/>
                <w:b w:val="false"/>
                <w:i w:val="false"/>
                <w:color w:val="000000"/>
                <w:sz w:val="20"/>
              </w:rPr>
              <w:t>
 </w:t>
            </w:r>
          </w:p>
          <w:bookmarkEnd w:id="2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373145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245"/>
          <w:p>
            <w:pPr>
              <w:spacing w:after="20"/>
              <w:ind w:left="20"/>
              <w:jc w:val="both"/>
            </w:pPr>
            <w:r>
              <w:rPr>
                <w:rFonts w:ascii="Times New Roman"/>
                <w:b w:val="false"/>
                <w:i w:val="false"/>
                <w:color w:val="000000"/>
                <w:sz w:val="20"/>
              </w:rPr>
              <w:t>
 </w:t>
            </w:r>
          </w:p>
          <w:bookmarkEnd w:id="2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Оңалту орталықтарында қарттарға, мүгедектерге, оның ішінде мүгедек балаларға арнаулы әлеуметтік қызметтер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111575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46"/>
          <w:p>
            <w:pPr>
              <w:spacing w:after="20"/>
              <w:ind w:left="20"/>
              <w:jc w:val="both"/>
            </w:pPr>
            <w:r>
              <w:rPr>
                <w:rFonts w:ascii="Times New Roman"/>
                <w:b w:val="false"/>
                <w:i w:val="false"/>
                <w:color w:val="000000"/>
                <w:sz w:val="20"/>
              </w:rPr>
              <w:t>
 </w:t>
            </w:r>
          </w:p>
          <w:bookmarkEnd w:id="2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228419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 w:id="247"/>
          <w:p>
            <w:pPr>
              <w:spacing w:after="20"/>
              <w:ind w:left="20"/>
              <w:jc w:val="both"/>
            </w:pPr>
            <w:r>
              <w:rPr>
                <w:rFonts w:ascii="Times New Roman"/>
                <w:b w:val="false"/>
                <w:i w:val="false"/>
                <w:color w:val="000000"/>
                <w:sz w:val="20"/>
              </w:rPr>
              <w:t>
 </w:t>
            </w:r>
          </w:p>
          <w:bookmarkEnd w:id="2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248"/>
          <w:p>
            <w:pPr>
              <w:spacing w:after="20"/>
              <w:ind w:left="20"/>
              <w:jc w:val="both"/>
            </w:pPr>
            <w:r>
              <w:rPr>
                <w:rFonts w:ascii="Times New Roman"/>
                <w:b w:val="false"/>
                <w:i w:val="false"/>
                <w:color w:val="000000"/>
                <w:sz w:val="20"/>
              </w:rPr>
              <w:t>
 </w:t>
            </w:r>
          </w:p>
          <w:bookmarkEnd w:id="2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білім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241243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249"/>
          <w:p>
            <w:pPr>
              <w:spacing w:after="20"/>
              <w:ind w:left="20"/>
              <w:jc w:val="both"/>
            </w:pPr>
            <w:r>
              <w:rPr>
                <w:rFonts w:ascii="Times New Roman"/>
                <w:b w:val="false"/>
                <w:i w:val="false"/>
                <w:color w:val="000000"/>
                <w:sz w:val="20"/>
              </w:rPr>
              <w:t>
 </w:t>
            </w:r>
          </w:p>
          <w:bookmarkEnd w:id="2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Жетiм балаларды, ата-анасының қамқорлығынсыз қалған балаларды әлеуметтік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185838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50"/>
          <w:p>
            <w:pPr>
              <w:spacing w:after="20"/>
              <w:ind w:left="20"/>
              <w:jc w:val="both"/>
            </w:pPr>
            <w:r>
              <w:rPr>
                <w:rFonts w:ascii="Times New Roman"/>
                <w:b w:val="false"/>
                <w:i w:val="false"/>
                <w:color w:val="000000"/>
                <w:sz w:val="20"/>
              </w:rPr>
              <w:t>
 </w:t>
            </w:r>
          </w:p>
          <w:bookmarkEnd w:id="2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сауықтандыру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251"/>
          <w:p>
            <w:pPr>
              <w:spacing w:after="20"/>
              <w:ind w:left="20"/>
              <w:jc w:val="both"/>
            </w:pPr>
            <w:r>
              <w:rPr>
                <w:rFonts w:ascii="Times New Roman"/>
                <w:b w:val="false"/>
                <w:i w:val="false"/>
                <w:color w:val="000000"/>
                <w:sz w:val="20"/>
              </w:rPr>
              <w:t>
 </w:t>
            </w:r>
          </w:p>
          <w:bookmarkEnd w:id="2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252"/>
          <w:p>
            <w:pPr>
              <w:spacing w:after="20"/>
              <w:ind w:left="20"/>
              <w:jc w:val="both"/>
            </w:pPr>
            <w:r>
              <w:rPr>
                <w:rFonts w:ascii="Times New Roman"/>
                <w:b w:val="false"/>
                <w:i w:val="false"/>
                <w:color w:val="000000"/>
                <w:sz w:val="20"/>
              </w:rPr>
              <w:t>
 </w:t>
            </w:r>
          </w:p>
          <w:bookmarkEnd w:id="2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қамтамасыз ету объектілерін салу және реконструкциялау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253"/>
          <w:p>
            <w:pPr>
              <w:spacing w:after="20"/>
              <w:ind w:left="20"/>
              <w:jc w:val="both"/>
            </w:pPr>
            <w:r>
              <w:rPr>
                <w:rFonts w:ascii="Times New Roman"/>
                <w:b w:val="false"/>
                <w:i w:val="false"/>
                <w:color w:val="000000"/>
                <w:sz w:val="20"/>
              </w:rPr>
              <w:t>
 </w:t>
            </w:r>
          </w:p>
          <w:bookmarkEnd w:id="2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8" w:id="254"/>
          <w:p>
            <w:pPr>
              <w:spacing w:after="20"/>
              <w:ind w:left="20"/>
              <w:jc w:val="both"/>
            </w:pPr>
            <w:r>
              <w:rPr>
                <w:rFonts w:ascii="Times New Roman"/>
                <w:b w:val="false"/>
                <w:i w:val="false"/>
                <w:color w:val="000000"/>
                <w:sz w:val="20"/>
              </w:rPr>
              <w:t>
 </w:t>
            </w:r>
          </w:p>
          <w:bookmarkEnd w:id="2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9" w:id="255"/>
          <w:p>
            <w:pPr>
              <w:spacing w:after="20"/>
              <w:ind w:left="20"/>
              <w:jc w:val="both"/>
            </w:pPr>
            <w:r>
              <w:rPr>
                <w:rFonts w:ascii="Times New Roman"/>
                <w:b w:val="false"/>
                <w:i w:val="false"/>
                <w:color w:val="000000"/>
                <w:sz w:val="20"/>
              </w:rPr>
              <w:t>
 </w:t>
            </w:r>
          </w:p>
          <w:bookmarkEnd w:id="2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Мүгедектерге әлеуметтік қолдау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545019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56"/>
          <w:p>
            <w:pPr>
              <w:spacing w:after="20"/>
              <w:ind w:left="20"/>
              <w:jc w:val="both"/>
            </w:pPr>
            <w:r>
              <w:rPr>
                <w:rFonts w:ascii="Times New Roman"/>
                <w:b w:val="false"/>
                <w:i w:val="false"/>
                <w:color w:val="000000"/>
                <w:sz w:val="20"/>
              </w:rPr>
              <w:t>
 </w:t>
            </w:r>
          </w:p>
          <w:bookmarkEnd w:id="2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1420030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257"/>
          <w:p>
            <w:pPr>
              <w:spacing w:after="20"/>
              <w:ind w:left="20"/>
              <w:jc w:val="both"/>
            </w:pPr>
            <w:r>
              <w:rPr>
                <w:rFonts w:ascii="Times New Roman"/>
                <w:b w:val="false"/>
                <w:i w:val="false"/>
                <w:color w:val="000000"/>
                <w:sz w:val="20"/>
              </w:rPr>
              <w:t>
 </w:t>
            </w:r>
          </w:p>
          <w:bookmarkEnd w:id="2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жұмыспен қамтуды үйлестіру және әлеуметтік бағдарламалар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1318755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58"/>
          <w:p>
            <w:pPr>
              <w:spacing w:after="20"/>
              <w:ind w:left="20"/>
              <w:jc w:val="both"/>
            </w:pPr>
            <w:r>
              <w:rPr>
                <w:rFonts w:ascii="Times New Roman"/>
                <w:b w:val="false"/>
                <w:i w:val="false"/>
                <w:color w:val="000000"/>
                <w:sz w:val="20"/>
              </w:rPr>
              <w:t>
 </w:t>
            </w:r>
          </w:p>
          <w:bookmarkEnd w:id="2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облыстық жұмыспен қамтуды қамтамасыз ету үшін және әлеуметтік бағдарламаларды іске асыру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109423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 w:id="259"/>
          <w:p>
            <w:pPr>
              <w:spacing w:after="20"/>
              <w:ind w:left="20"/>
              <w:jc w:val="both"/>
            </w:pPr>
            <w:r>
              <w:rPr>
                <w:rFonts w:ascii="Times New Roman"/>
                <w:b w:val="false"/>
                <w:i w:val="false"/>
                <w:color w:val="000000"/>
                <w:sz w:val="20"/>
              </w:rPr>
              <w:t>
 </w:t>
            </w:r>
          </w:p>
          <w:bookmarkEnd w:id="2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ұйымдарға мемлекеттік әлеуметтік тапсырысты орналастыру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 w:id="260"/>
          <w:p>
            <w:pPr>
              <w:spacing w:after="20"/>
              <w:ind w:left="20"/>
              <w:jc w:val="both"/>
            </w:pPr>
            <w:r>
              <w:rPr>
                <w:rFonts w:ascii="Times New Roman"/>
                <w:b w:val="false"/>
                <w:i w:val="false"/>
                <w:color w:val="000000"/>
                <w:sz w:val="20"/>
              </w:rPr>
              <w:t>
 </w:t>
            </w:r>
          </w:p>
          <w:bookmarkEnd w:id="2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еңбек нарығын дамытуға бағытталған, ағымдағы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261"/>
          <w:p>
            <w:pPr>
              <w:spacing w:after="20"/>
              <w:ind w:left="20"/>
              <w:jc w:val="both"/>
            </w:pPr>
            <w:r>
              <w:rPr>
                <w:rFonts w:ascii="Times New Roman"/>
                <w:b w:val="false"/>
                <w:i w:val="false"/>
                <w:color w:val="000000"/>
                <w:sz w:val="20"/>
              </w:rPr>
              <w:t>
 </w:t>
            </w:r>
          </w:p>
          <w:bookmarkEnd w:id="2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нәтижелі жұмыспен қамтуды және жаппай кәсіпкерлікті дамыту бағдарламасы шеңберінде, еңбек нарығын дамытуға бағытталған, іс-шараларын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620893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2"/>
          <w:p>
            <w:pPr>
              <w:spacing w:after="20"/>
              <w:ind w:left="20"/>
              <w:jc w:val="both"/>
            </w:pPr>
            <w:r>
              <w:rPr>
                <w:rFonts w:ascii="Times New Roman"/>
                <w:b w:val="false"/>
                <w:i w:val="false"/>
                <w:color w:val="000000"/>
                <w:sz w:val="20"/>
              </w:rPr>
              <w:t>
 </w:t>
            </w:r>
          </w:p>
          <w:bookmarkEnd w:id="2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222291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3"/>
          <w:p>
            <w:pPr>
              <w:spacing w:after="20"/>
              <w:ind w:left="20"/>
              <w:jc w:val="both"/>
            </w:pPr>
            <w:r>
              <w:rPr>
                <w:rFonts w:ascii="Times New Roman"/>
                <w:b w:val="false"/>
                <w:i w:val="false"/>
                <w:color w:val="000000"/>
                <w:sz w:val="20"/>
              </w:rPr>
              <w:t>
 </w:t>
            </w:r>
          </w:p>
          <w:bookmarkEnd w:id="2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4"/>
          <w:p>
            <w:pPr>
              <w:spacing w:after="20"/>
              <w:ind w:left="20"/>
              <w:jc w:val="both"/>
            </w:pPr>
            <w:r>
              <w:rPr>
                <w:rFonts w:ascii="Times New Roman"/>
                <w:b w:val="false"/>
                <w:i w:val="false"/>
                <w:color w:val="000000"/>
                <w:sz w:val="20"/>
              </w:rPr>
              <w:t>
 </w:t>
            </w:r>
          </w:p>
          <w:bookmarkEnd w:id="2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Кохлеарлық импланттарға дәлдеп сөйлеу процессорларын ауыстыру және келтіру бойынша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5"/>
          <w:p>
            <w:pPr>
              <w:spacing w:after="20"/>
              <w:ind w:left="20"/>
              <w:jc w:val="both"/>
            </w:pPr>
            <w:r>
              <w:rPr>
                <w:rFonts w:ascii="Times New Roman"/>
                <w:b w:val="false"/>
                <w:i w:val="false"/>
                <w:color w:val="000000"/>
                <w:sz w:val="20"/>
              </w:rPr>
              <w:t>
 </w:t>
            </w:r>
          </w:p>
          <w:bookmarkEnd w:id="2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176895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66"/>
          <w:p>
            <w:pPr>
              <w:spacing w:after="20"/>
              <w:ind w:left="20"/>
              <w:jc w:val="both"/>
            </w:pPr>
            <w:r>
              <w:rPr>
                <w:rFonts w:ascii="Times New Roman"/>
                <w:b w:val="false"/>
                <w:i w:val="false"/>
                <w:color w:val="000000"/>
                <w:sz w:val="20"/>
              </w:rPr>
              <w:t>
 </w:t>
            </w:r>
          </w:p>
          <w:bookmarkEnd w:id="2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163335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67"/>
          <w:p>
            <w:pPr>
              <w:spacing w:after="20"/>
              <w:ind w:left="20"/>
              <w:jc w:val="both"/>
            </w:pPr>
            <w:r>
              <w:rPr>
                <w:rFonts w:ascii="Times New Roman"/>
                <w:b w:val="false"/>
                <w:i w:val="false"/>
                <w:color w:val="000000"/>
                <w:sz w:val="20"/>
              </w:rPr>
              <w:t>
 </w:t>
            </w:r>
          </w:p>
          <w:bookmarkEnd w:id="2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68"/>
          <w:p>
            <w:pPr>
              <w:spacing w:after="20"/>
              <w:ind w:left="20"/>
              <w:jc w:val="both"/>
            </w:pPr>
            <w:r>
              <w:rPr>
                <w:rFonts w:ascii="Times New Roman"/>
                <w:b w:val="false"/>
                <w:i w:val="false"/>
                <w:color w:val="000000"/>
                <w:sz w:val="20"/>
              </w:rPr>
              <w:t>
 </w:t>
            </w:r>
          </w:p>
          <w:bookmarkEnd w:id="2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69"/>
          <w:p>
            <w:pPr>
              <w:spacing w:after="20"/>
              <w:ind w:left="20"/>
              <w:jc w:val="both"/>
            </w:pPr>
            <w:r>
              <w:rPr>
                <w:rFonts w:ascii="Times New Roman"/>
                <w:b w:val="false"/>
                <w:i w:val="false"/>
                <w:color w:val="000000"/>
                <w:sz w:val="20"/>
              </w:rPr>
              <w:t>
 </w:t>
            </w:r>
          </w:p>
          <w:bookmarkEnd w:id="2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еңбек инспекциясы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0"/>
          <w:p>
            <w:pPr>
              <w:spacing w:after="20"/>
              <w:ind w:left="20"/>
              <w:jc w:val="both"/>
            </w:pPr>
            <w:r>
              <w:rPr>
                <w:rFonts w:ascii="Times New Roman"/>
                <w:b w:val="false"/>
                <w:i w:val="false"/>
                <w:color w:val="000000"/>
                <w:sz w:val="20"/>
              </w:rPr>
              <w:t>
 </w:t>
            </w:r>
          </w:p>
          <w:bookmarkEnd w:id="2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еңбек қатынастарын реттеу саласында мемлекеттік саясатты іске асыру бойынша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271"/>
          <w:p>
            <w:pPr>
              <w:spacing w:after="20"/>
              <w:ind w:left="20"/>
              <w:jc w:val="both"/>
            </w:pPr>
            <w:r>
              <w:rPr>
                <w:rFonts w:ascii="Times New Roman"/>
                <w:b w:val="false"/>
                <w:i w:val="false"/>
                <w:color w:val="000000"/>
                <w:sz w:val="20"/>
              </w:rPr>
              <w:t>
 </w:t>
            </w:r>
          </w:p>
          <w:bookmarkEnd w:id="2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272"/>
          <w:p>
            <w:pPr>
              <w:spacing w:after="20"/>
              <w:ind w:left="20"/>
              <w:jc w:val="both"/>
            </w:pPr>
            <w:r>
              <w:rPr>
                <w:rFonts w:ascii="Times New Roman"/>
                <w:b w:val="false"/>
                <w:i w:val="false"/>
                <w:color w:val="000000"/>
                <w:sz w:val="20"/>
              </w:rPr>
              <w:t>
07</w:t>
            </w:r>
          </w:p>
          <w:bookmarkEnd w:id="2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19811618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273"/>
          <w:p>
            <w:pPr>
              <w:spacing w:after="20"/>
              <w:ind w:left="20"/>
              <w:jc w:val="both"/>
            </w:pPr>
            <w:r>
              <w:rPr>
                <w:rFonts w:ascii="Times New Roman"/>
                <w:b w:val="false"/>
                <w:i w:val="false"/>
                <w:color w:val="000000"/>
                <w:sz w:val="20"/>
              </w:rPr>
              <w:t>
 </w:t>
            </w:r>
          </w:p>
          <w:bookmarkEnd w:id="2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12576841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4"/>
          <w:p>
            <w:pPr>
              <w:spacing w:after="20"/>
              <w:ind w:left="20"/>
              <w:jc w:val="both"/>
            </w:pPr>
            <w:r>
              <w:rPr>
                <w:rFonts w:ascii="Times New Roman"/>
                <w:b w:val="false"/>
                <w:i w:val="false"/>
                <w:color w:val="000000"/>
                <w:sz w:val="20"/>
              </w:rPr>
              <w:t>
 </w:t>
            </w:r>
          </w:p>
          <w:bookmarkEnd w:id="2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12576841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75"/>
          <w:p>
            <w:pPr>
              <w:spacing w:after="20"/>
              <w:ind w:left="20"/>
              <w:jc w:val="both"/>
            </w:pPr>
            <w:r>
              <w:rPr>
                <w:rFonts w:ascii="Times New Roman"/>
                <w:b w:val="false"/>
                <w:i w:val="false"/>
                <w:color w:val="000000"/>
                <w:sz w:val="20"/>
              </w:rPr>
              <w:t>
 </w:t>
            </w:r>
          </w:p>
          <w:bookmarkEnd w:id="2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1542799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76"/>
          <w:p>
            <w:pPr>
              <w:spacing w:after="20"/>
              <w:ind w:left="20"/>
              <w:jc w:val="both"/>
            </w:pPr>
            <w:r>
              <w:rPr>
                <w:rFonts w:ascii="Times New Roman"/>
                <w:b w:val="false"/>
                <w:i w:val="false"/>
                <w:color w:val="000000"/>
                <w:sz w:val="20"/>
              </w:rPr>
              <w:t>
 </w:t>
            </w:r>
          </w:p>
          <w:bookmarkEnd w:id="2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11034042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77"/>
          <w:p>
            <w:pPr>
              <w:spacing w:after="20"/>
              <w:ind w:left="20"/>
              <w:jc w:val="both"/>
            </w:pPr>
            <w:r>
              <w:rPr>
                <w:rFonts w:ascii="Times New Roman"/>
                <w:b w:val="false"/>
                <w:i w:val="false"/>
                <w:color w:val="000000"/>
                <w:sz w:val="20"/>
              </w:rPr>
              <w:t>
 </w:t>
            </w:r>
          </w:p>
          <w:bookmarkEnd w:id="2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7234777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78"/>
          <w:p>
            <w:pPr>
              <w:spacing w:after="20"/>
              <w:ind w:left="20"/>
              <w:jc w:val="both"/>
            </w:pPr>
            <w:r>
              <w:rPr>
                <w:rFonts w:ascii="Times New Roman"/>
                <w:b w:val="false"/>
                <w:i w:val="false"/>
                <w:color w:val="000000"/>
                <w:sz w:val="20"/>
              </w:rPr>
              <w:t>
 </w:t>
            </w:r>
          </w:p>
          <w:bookmarkEnd w:id="2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79"/>
          <w:p>
            <w:pPr>
              <w:spacing w:after="20"/>
              <w:ind w:left="20"/>
              <w:jc w:val="both"/>
            </w:pPr>
            <w:r>
              <w:rPr>
                <w:rFonts w:ascii="Times New Roman"/>
                <w:b w:val="false"/>
                <w:i w:val="false"/>
                <w:color w:val="000000"/>
                <w:sz w:val="20"/>
              </w:rPr>
              <w:t>
 </w:t>
            </w:r>
          </w:p>
          <w:bookmarkEnd w:id="2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1949090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0"/>
          <w:p>
            <w:pPr>
              <w:spacing w:after="20"/>
              <w:ind w:left="20"/>
              <w:jc w:val="both"/>
            </w:pPr>
            <w:r>
              <w:rPr>
                <w:rFonts w:ascii="Times New Roman"/>
                <w:b w:val="false"/>
                <w:i w:val="false"/>
                <w:color w:val="000000"/>
                <w:sz w:val="20"/>
              </w:rPr>
              <w:t>
 </w:t>
            </w:r>
          </w:p>
          <w:bookmarkEnd w:id="2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5285687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1"/>
          <w:p>
            <w:pPr>
              <w:spacing w:after="20"/>
              <w:ind w:left="20"/>
              <w:jc w:val="both"/>
            </w:pPr>
            <w:r>
              <w:rPr>
                <w:rFonts w:ascii="Times New Roman"/>
                <w:b w:val="false"/>
                <w:i w:val="false"/>
                <w:color w:val="000000"/>
                <w:sz w:val="20"/>
              </w:rPr>
              <w:t>
 </w:t>
            </w:r>
          </w:p>
          <w:bookmarkEnd w:id="2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энергетика және тұрғын үй-коммуналдық шаруашылық саласындағы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176211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282"/>
          <w:p>
            <w:pPr>
              <w:spacing w:after="20"/>
              <w:ind w:left="20"/>
              <w:jc w:val="both"/>
            </w:pPr>
            <w:r>
              <w:rPr>
                <w:rFonts w:ascii="Times New Roman"/>
                <w:b w:val="false"/>
                <w:i w:val="false"/>
                <w:color w:val="000000"/>
                <w:sz w:val="20"/>
              </w:rPr>
              <w:t>
 </w:t>
            </w:r>
          </w:p>
          <w:bookmarkEnd w:id="2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газдандыру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7" w:id="283"/>
          <w:p>
            <w:pPr>
              <w:spacing w:after="20"/>
              <w:ind w:left="20"/>
              <w:jc w:val="both"/>
            </w:pPr>
            <w:r>
              <w:rPr>
                <w:rFonts w:ascii="Times New Roman"/>
                <w:b w:val="false"/>
                <w:i w:val="false"/>
                <w:color w:val="000000"/>
                <w:sz w:val="20"/>
              </w:rPr>
              <w:t>
 </w:t>
            </w:r>
          </w:p>
          <w:bookmarkEnd w:id="2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4"/>
          <w:p>
            <w:pPr>
              <w:spacing w:after="20"/>
              <w:ind w:left="20"/>
              <w:jc w:val="both"/>
            </w:pPr>
            <w:r>
              <w:rPr>
                <w:rFonts w:ascii="Times New Roman"/>
                <w:b w:val="false"/>
                <w:i w:val="false"/>
                <w:color w:val="000000"/>
                <w:sz w:val="20"/>
              </w:rPr>
              <w:t>
 </w:t>
            </w:r>
          </w:p>
          <w:bookmarkEnd w:id="2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қалалардың) бюджеттеріне елді мекендерді сумен жабдықтау жүйесін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2431934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285"/>
          <w:p>
            <w:pPr>
              <w:spacing w:after="20"/>
              <w:ind w:left="20"/>
              <w:jc w:val="both"/>
            </w:pPr>
            <w:r>
              <w:rPr>
                <w:rFonts w:ascii="Times New Roman"/>
                <w:b w:val="false"/>
                <w:i w:val="false"/>
                <w:color w:val="000000"/>
                <w:sz w:val="20"/>
              </w:rPr>
              <w:t>
 </w:t>
            </w:r>
          </w:p>
          <w:bookmarkEnd w:id="2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сумен жабдықтаудың баламасыз көздерi болып табылатын сумен жабдықтаудың аса маңызды топтық жүйелерiнен ауыз су беру жөніндегі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464699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286"/>
          <w:p>
            <w:pPr>
              <w:spacing w:after="20"/>
              <w:ind w:left="20"/>
              <w:jc w:val="both"/>
            </w:pPr>
            <w:r>
              <w:rPr>
                <w:rFonts w:ascii="Times New Roman"/>
                <w:b w:val="false"/>
                <w:i w:val="false"/>
                <w:color w:val="000000"/>
                <w:sz w:val="20"/>
              </w:rPr>
              <w:t>
 </w:t>
            </w:r>
          </w:p>
          <w:bookmarkEnd w:id="2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1" w:id="287"/>
          <w:p>
            <w:pPr>
              <w:spacing w:after="20"/>
              <w:ind w:left="20"/>
              <w:jc w:val="both"/>
            </w:pPr>
            <w:r>
              <w:rPr>
                <w:rFonts w:ascii="Times New Roman"/>
                <w:b w:val="false"/>
                <w:i w:val="false"/>
                <w:color w:val="000000"/>
                <w:sz w:val="20"/>
              </w:rPr>
              <w:t>
 </w:t>
            </w:r>
          </w:p>
          <w:bookmarkEnd w:id="2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1776092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88"/>
          <w:p>
            <w:pPr>
              <w:spacing w:after="20"/>
              <w:ind w:left="20"/>
              <w:jc w:val="both"/>
            </w:pPr>
            <w:r>
              <w:rPr>
                <w:rFonts w:ascii="Times New Roman"/>
                <w:b w:val="false"/>
                <w:i w:val="false"/>
                <w:color w:val="000000"/>
                <w:sz w:val="20"/>
              </w:rPr>
              <w:t>
 </w:t>
            </w:r>
          </w:p>
          <w:bookmarkEnd w:id="2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188102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89"/>
          <w:p>
            <w:pPr>
              <w:spacing w:after="20"/>
              <w:ind w:left="20"/>
              <w:jc w:val="both"/>
            </w:pPr>
            <w:r>
              <w:rPr>
                <w:rFonts w:ascii="Times New Roman"/>
                <w:b w:val="false"/>
                <w:i w:val="false"/>
                <w:color w:val="000000"/>
                <w:sz w:val="20"/>
              </w:rPr>
              <w:t>
08</w:t>
            </w:r>
          </w:p>
          <w:bookmarkEnd w:id="2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14212219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90"/>
          <w:p>
            <w:pPr>
              <w:spacing w:after="20"/>
              <w:ind w:left="20"/>
              <w:jc w:val="both"/>
            </w:pPr>
            <w:r>
              <w:rPr>
                <w:rFonts w:ascii="Times New Roman"/>
                <w:b w:val="false"/>
                <w:i w:val="false"/>
                <w:color w:val="000000"/>
                <w:sz w:val="20"/>
              </w:rPr>
              <w:t>
 </w:t>
            </w:r>
          </w:p>
          <w:bookmarkEnd w:id="2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5522558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291"/>
          <w:p>
            <w:pPr>
              <w:spacing w:after="20"/>
              <w:ind w:left="20"/>
              <w:jc w:val="both"/>
            </w:pPr>
            <w:r>
              <w:rPr>
                <w:rFonts w:ascii="Times New Roman"/>
                <w:b w:val="false"/>
                <w:i w:val="false"/>
                <w:color w:val="000000"/>
                <w:sz w:val="20"/>
              </w:rPr>
              <w:t>
 </w:t>
            </w:r>
          </w:p>
          <w:bookmarkEnd w:id="2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2"/>
          <w:p>
            <w:pPr>
              <w:spacing w:after="20"/>
              <w:ind w:left="20"/>
              <w:jc w:val="both"/>
            </w:pPr>
            <w:r>
              <w:rPr>
                <w:rFonts w:ascii="Times New Roman"/>
                <w:b w:val="false"/>
                <w:i w:val="false"/>
                <w:color w:val="000000"/>
                <w:sz w:val="20"/>
              </w:rPr>
              <w:t>
 </w:t>
            </w:r>
          </w:p>
          <w:bookmarkEnd w:id="2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2005995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3"/>
          <w:p>
            <w:pPr>
              <w:spacing w:after="20"/>
              <w:ind w:left="20"/>
              <w:jc w:val="both"/>
            </w:pPr>
            <w:r>
              <w:rPr>
                <w:rFonts w:ascii="Times New Roman"/>
                <w:b w:val="false"/>
                <w:i w:val="false"/>
                <w:color w:val="000000"/>
                <w:sz w:val="20"/>
              </w:rPr>
              <w:t>
 </w:t>
            </w:r>
          </w:p>
          <w:bookmarkEnd w:id="2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3516563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4"/>
          <w:p>
            <w:pPr>
              <w:spacing w:after="20"/>
              <w:ind w:left="20"/>
              <w:jc w:val="both"/>
            </w:pPr>
            <w:r>
              <w:rPr>
                <w:rFonts w:ascii="Times New Roman"/>
                <w:b w:val="false"/>
                <w:i w:val="false"/>
                <w:color w:val="000000"/>
                <w:sz w:val="20"/>
              </w:rPr>
              <w:t>
 </w:t>
            </w:r>
          </w:p>
          <w:bookmarkEnd w:id="2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1289826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95"/>
          <w:p>
            <w:pPr>
              <w:spacing w:after="20"/>
              <w:ind w:left="20"/>
              <w:jc w:val="both"/>
            </w:pPr>
            <w:r>
              <w:rPr>
                <w:rFonts w:ascii="Times New Roman"/>
                <w:b w:val="false"/>
                <w:i w:val="false"/>
                <w:color w:val="000000"/>
                <w:sz w:val="20"/>
              </w:rPr>
              <w:t>
 </w:t>
            </w:r>
          </w:p>
          <w:bookmarkEnd w:id="2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Тарихи-мәдени мұраны сақтауды және оған қолжетімділікті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312920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96"/>
          <w:p>
            <w:pPr>
              <w:spacing w:after="20"/>
              <w:ind w:left="20"/>
              <w:jc w:val="both"/>
            </w:pPr>
            <w:r>
              <w:rPr>
                <w:rFonts w:ascii="Times New Roman"/>
                <w:b w:val="false"/>
                <w:i w:val="false"/>
                <w:color w:val="000000"/>
                <w:sz w:val="20"/>
              </w:rPr>
              <w:t>
 </w:t>
            </w:r>
          </w:p>
          <w:bookmarkEnd w:id="2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 және музыка өнерін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1833817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97"/>
          <w:p>
            <w:pPr>
              <w:spacing w:after="20"/>
              <w:ind w:left="20"/>
              <w:jc w:val="both"/>
            </w:pPr>
            <w:r>
              <w:rPr>
                <w:rFonts w:ascii="Times New Roman"/>
                <w:b w:val="false"/>
                <w:i w:val="false"/>
                <w:color w:val="000000"/>
                <w:sz w:val="20"/>
              </w:rPr>
              <w:t>
 </w:t>
            </w:r>
          </w:p>
          <w:bookmarkEnd w:id="2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жергілікті маңызы бар әлеуметтік маңызды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 w:id="298"/>
          <w:p>
            <w:pPr>
              <w:spacing w:after="20"/>
              <w:ind w:left="20"/>
              <w:jc w:val="both"/>
            </w:pPr>
            <w:r>
              <w:rPr>
                <w:rFonts w:ascii="Times New Roman"/>
                <w:b w:val="false"/>
                <w:i w:val="false"/>
                <w:color w:val="000000"/>
                <w:sz w:val="20"/>
              </w:rPr>
              <w:t>
 </w:t>
            </w:r>
          </w:p>
          <w:bookmarkEnd w:id="2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6343603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3" w:id="299"/>
          <w:p>
            <w:pPr>
              <w:spacing w:after="20"/>
              <w:ind w:left="20"/>
              <w:jc w:val="both"/>
            </w:pPr>
            <w:r>
              <w:rPr>
                <w:rFonts w:ascii="Times New Roman"/>
                <w:b w:val="false"/>
                <w:i w:val="false"/>
                <w:color w:val="000000"/>
                <w:sz w:val="20"/>
              </w:rPr>
              <w:t>
 </w:t>
            </w:r>
          </w:p>
          <w:bookmarkEnd w:id="2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300"/>
          <w:p>
            <w:pPr>
              <w:spacing w:after="20"/>
              <w:ind w:left="20"/>
              <w:jc w:val="both"/>
            </w:pPr>
            <w:r>
              <w:rPr>
                <w:rFonts w:ascii="Times New Roman"/>
                <w:b w:val="false"/>
                <w:i w:val="false"/>
                <w:color w:val="000000"/>
                <w:sz w:val="20"/>
              </w:rPr>
              <w:t>
 </w:t>
            </w:r>
          </w:p>
          <w:bookmarkEnd w:id="3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977400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301"/>
          <w:p>
            <w:pPr>
              <w:spacing w:after="20"/>
              <w:ind w:left="20"/>
              <w:jc w:val="both"/>
            </w:pPr>
            <w:r>
              <w:rPr>
                <w:rFonts w:ascii="Times New Roman"/>
                <w:b w:val="false"/>
                <w:i w:val="false"/>
                <w:color w:val="000000"/>
                <w:sz w:val="20"/>
              </w:rPr>
              <w:t>
 </w:t>
            </w:r>
          </w:p>
          <w:bookmarkEnd w:id="3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дене шынықтыру және спорт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5366203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 w:id="302"/>
          <w:p>
            <w:pPr>
              <w:spacing w:after="20"/>
              <w:ind w:left="20"/>
              <w:jc w:val="both"/>
            </w:pPr>
            <w:r>
              <w:rPr>
                <w:rFonts w:ascii="Times New Roman"/>
                <w:b w:val="false"/>
                <w:i w:val="false"/>
                <w:color w:val="000000"/>
                <w:sz w:val="20"/>
              </w:rPr>
              <w:t>
 </w:t>
            </w:r>
          </w:p>
          <w:bookmarkEnd w:id="3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дене шынықтыру және спорт саласында мемлекеттік саясатты іске асыру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303"/>
          <w:p>
            <w:pPr>
              <w:spacing w:after="20"/>
              <w:ind w:left="20"/>
              <w:jc w:val="both"/>
            </w:pPr>
            <w:r>
              <w:rPr>
                <w:rFonts w:ascii="Times New Roman"/>
                <w:b w:val="false"/>
                <w:i w:val="false"/>
                <w:color w:val="000000"/>
                <w:sz w:val="20"/>
              </w:rPr>
              <w:t>
 </w:t>
            </w:r>
          </w:p>
          <w:bookmarkEnd w:id="3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деңгейде спорт жарыстарын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4"/>
          <w:p>
            <w:pPr>
              <w:spacing w:after="20"/>
              <w:ind w:left="20"/>
              <w:jc w:val="both"/>
            </w:pPr>
            <w:r>
              <w:rPr>
                <w:rFonts w:ascii="Times New Roman"/>
                <w:b w:val="false"/>
                <w:i w:val="false"/>
                <w:color w:val="000000"/>
                <w:sz w:val="20"/>
              </w:rPr>
              <w:t>
 </w:t>
            </w:r>
          </w:p>
          <w:bookmarkEnd w:id="3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Әр түрлі спорт түрлері бойынша облыстың құрама командаларының мүшелерін дайындау және республикалық және халықаралық спорт жарыстарына қатысуы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4999226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9" w:id="305"/>
          <w:p>
            <w:pPr>
              <w:spacing w:after="20"/>
              <w:ind w:left="20"/>
              <w:jc w:val="both"/>
            </w:pPr>
            <w:r>
              <w:rPr>
                <w:rFonts w:ascii="Times New Roman"/>
                <w:b w:val="false"/>
                <w:i w:val="false"/>
                <w:color w:val="000000"/>
                <w:sz w:val="20"/>
              </w:rPr>
              <w:t>
 </w:t>
            </w:r>
          </w:p>
          <w:bookmarkEnd w:id="3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306"/>
          <w:p>
            <w:pPr>
              <w:spacing w:after="20"/>
              <w:ind w:left="20"/>
              <w:jc w:val="both"/>
            </w:pPr>
            <w:r>
              <w:rPr>
                <w:rFonts w:ascii="Times New Roman"/>
                <w:b w:val="false"/>
                <w:i w:val="false"/>
                <w:color w:val="000000"/>
                <w:sz w:val="20"/>
              </w:rPr>
              <w:t>
 </w:t>
            </w:r>
          </w:p>
          <w:bookmarkEnd w:id="3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мекемелердің және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307"/>
          <w:p>
            <w:pPr>
              <w:spacing w:after="20"/>
              <w:ind w:left="20"/>
              <w:jc w:val="both"/>
            </w:pPr>
            <w:r>
              <w:rPr>
                <w:rFonts w:ascii="Times New Roman"/>
                <w:b w:val="false"/>
                <w:i w:val="false"/>
                <w:color w:val="000000"/>
                <w:sz w:val="20"/>
              </w:rPr>
              <w:t>
 </w:t>
            </w:r>
          </w:p>
          <w:bookmarkEnd w:id="3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308"/>
          <w:p>
            <w:pPr>
              <w:spacing w:after="20"/>
              <w:ind w:left="20"/>
              <w:jc w:val="both"/>
            </w:pPr>
            <w:r>
              <w:rPr>
                <w:rFonts w:ascii="Times New Roman"/>
                <w:b w:val="false"/>
                <w:i w:val="false"/>
                <w:color w:val="000000"/>
                <w:sz w:val="20"/>
              </w:rPr>
              <w:t>
 </w:t>
            </w:r>
          </w:p>
          <w:bookmarkEnd w:id="3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1181829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309"/>
          <w:p>
            <w:pPr>
              <w:spacing w:after="20"/>
              <w:ind w:left="20"/>
              <w:jc w:val="both"/>
            </w:pPr>
            <w:r>
              <w:rPr>
                <w:rFonts w:ascii="Times New Roman"/>
                <w:b w:val="false"/>
                <w:i w:val="false"/>
                <w:color w:val="000000"/>
                <w:sz w:val="20"/>
              </w:rPr>
              <w:t>
 </w:t>
            </w:r>
          </w:p>
          <w:bookmarkEnd w:id="3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310"/>
          <w:p>
            <w:pPr>
              <w:spacing w:after="20"/>
              <w:ind w:left="20"/>
              <w:jc w:val="both"/>
            </w:pPr>
            <w:r>
              <w:rPr>
                <w:rFonts w:ascii="Times New Roman"/>
                <w:b w:val="false"/>
                <w:i w:val="false"/>
                <w:color w:val="000000"/>
                <w:sz w:val="20"/>
              </w:rPr>
              <w:t>
 </w:t>
            </w:r>
          </w:p>
          <w:bookmarkEnd w:id="3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ақпараттық саясат жүргізу жөніндегі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845384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311"/>
          <w:p>
            <w:pPr>
              <w:spacing w:after="20"/>
              <w:ind w:left="20"/>
              <w:jc w:val="both"/>
            </w:pPr>
            <w:r>
              <w:rPr>
                <w:rFonts w:ascii="Times New Roman"/>
                <w:b w:val="false"/>
                <w:i w:val="false"/>
                <w:color w:val="000000"/>
                <w:sz w:val="20"/>
              </w:rPr>
              <w:t>
 </w:t>
            </w:r>
          </w:p>
          <w:bookmarkEnd w:id="3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тілдерді дамыту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 w:id="312"/>
          <w:p>
            <w:pPr>
              <w:spacing w:after="20"/>
              <w:ind w:left="20"/>
              <w:jc w:val="both"/>
            </w:pPr>
            <w:r>
              <w:rPr>
                <w:rFonts w:ascii="Times New Roman"/>
                <w:b w:val="false"/>
                <w:i w:val="false"/>
                <w:color w:val="000000"/>
                <w:sz w:val="20"/>
              </w:rPr>
              <w:t>
 </w:t>
            </w:r>
          </w:p>
          <w:bookmarkEnd w:id="3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7" w:id="313"/>
          <w:p>
            <w:pPr>
              <w:spacing w:after="20"/>
              <w:ind w:left="20"/>
              <w:jc w:val="both"/>
            </w:pPr>
            <w:r>
              <w:rPr>
                <w:rFonts w:ascii="Times New Roman"/>
                <w:b w:val="false"/>
                <w:i w:val="false"/>
                <w:color w:val="000000"/>
                <w:sz w:val="20"/>
              </w:rPr>
              <w:t>
 </w:t>
            </w:r>
          </w:p>
          <w:bookmarkEnd w:id="3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халықтарының басқа да тiлдерін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31654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314"/>
          <w:p>
            <w:pPr>
              <w:spacing w:after="20"/>
              <w:ind w:left="20"/>
              <w:jc w:val="both"/>
            </w:pPr>
            <w:r>
              <w:rPr>
                <w:rFonts w:ascii="Times New Roman"/>
                <w:b w:val="false"/>
                <w:i w:val="false"/>
                <w:color w:val="000000"/>
                <w:sz w:val="20"/>
              </w:rPr>
              <w:t>
 </w:t>
            </w:r>
          </w:p>
          <w:bookmarkEnd w:id="3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315"/>
          <w:p>
            <w:pPr>
              <w:spacing w:after="20"/>
              <w:ind w:left="20"/>
              <w:jc w:val="both"/>
            </w:pPr>
            <w:r>
              <w:rPr>
                <w:rFonts w:ascii="Times New Roman"/>
                <w:b w:val="false"/>
                <w:i w:val="false"/>
                <w:color w:val="000000"/>
                <w:sz w:val="20"/>
              </w:rPr>
              <w:t>
 </w:t>
            </w:r>
          </w:p>
          <w:bookmarkEnd w:id="3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316"/>
          <w:p>
            <w:pPr>
              <w:spacing w:after="20"/>
              <w:ind w:left="20"/>
              <w:jc w:val="both"/>
            </w:pPr>
            <w:r>
              <w:rPr>
                <w:rFonts w:ascii="Times New Roman"/>
                <w:b w:val="false"/>
                <w:i w:val="false"/>
                <w:color w:val="000000"/>
                <w:sz w:val="20"/>
              </w:rPr>
              <w:t>
 </w:t>
            </w:r>
          </w:p>
          <w:bookmarkEnd w:id="3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272338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317"/>
          <w:p>
            <w:pPr>
              <w:spacing w:after="20"/>
              <w:ind w:left="20"/>
              <w:jc w:val="both"/>
            </w:pPr>
            <w:r>
              <w:rPr>
                <w:rFonts w:ascii="Times New Roman"/>
                <w:b w:val="false"/>
                <w:i w:val="false"/>
                <w:color w:val="000000"/>
                <w:sz w:val="20"/>
              </w:rPr>
              <w:t>
 </w:t>
            </w:r>
          </w:p>
          <w:bookmarkEnd w:id="3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кiтапханалардың жұмыс iстеуiн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136357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 w:id="318"/>
          <w:p>
            <w:pPr>
              <w:spacing w:after="20"/>
              <w:ind w:left="20"/>
              <w:jc w:val="both"/>
            </w:pPr>
            <w:r>
              <w:rPr>
                <w:rFonts w:ascii="Times New Roman"/>
                <w:b w:val="false"/>
                <w:i w:val="false"/>
                <w:color w:val="000000"/>
                <w:sz w:val="20"/>
              </w:rPr>
              <w:t>
 </w:t>
            </w:r>
          </w:p>
          <w:bookmarkEnd w:id="3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Мұрағат қорының сақталуын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135981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19"/>
          <w:p>
            <w:pPr>
              <w:spacing w:after="20"/>
              <w:ind w:left="20"/>
              <w:jc w:val="both"/>
            </w:pPr>
            <w:r>
              <w:rPr>
                <w:rFonts w:ascii="Times New Roman"/>
                <w:b w:val="false"/>
                <w:i w:val="false"/>
                <w:color w:val="000000"/>
                <w:sz w:val="20"/>
              </w:rPr>
              <w:t>
 </w:t>
            </w:r>
          </w:p>
          <w:bookmarkEnd w:id="3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 w:id="320"/>
          <w:p>
            <w:pPr>
              <w:spacing w:after="20"/>
              <w:ind w:left="20"/>
              <w:jc w:val="both"/>
            </w:pPr>
            <w:r>
              <w:rPr>
                <w:rFonts w:ascii="Times New Roman"/>
                <w:b w:val="false"/>
                <w:i w:val="false"/>
                <w:color w:val="000000"/>
                <w:sz w:val="20"/>
              </w:rPr>
              <w:t>
 </w:t>
            </w:r>
          </w:p>
          <w:bookmarkEnd w:id="3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321"/>
          <w:p>
            <w:pPr>
              <w:spacing w:after="20"/>
              <w:ind w:left="20"/>
              <w:jc w:val="both"/>
            </w:pPr>
            <w:r>
              <w:rPr>
                <w:rFonts w:ascii="Times New Roman"/>
                <w:b w:val="false"/>
                <w:i w:val="false"/>
                <w:color w:val="000000"/>
                <w:sz w:val="20"/>
              </w:rPr>
              <w:t>
 </w:t>
            </w:r>
          </w:p>
          <w:bookmarkEnd w:id="3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Туристік қызметті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322"/>
          <w:p>
            <w:pPr>
              <w:spacing w:after="20"/>
              <w:ind w:left="20"/>
              <w:jc w:val="both"/>
            </w:pPr>
            <w:r>
              <w:rPr>
                <w:rFonts w:ascii="Times New Roman"/>
                <w:b w:val="false"/>
                <w:i w:val="false"/>
                <w:color w:val="000000"/>
                <w:sz w:val="20"/>
              </w:rPr>
              <w:t>
 </w:t>
            </w:r>
          </w:p>
          <w:bookmarkEnd w:id="3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1149943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3"/>
          <w:p>
            <w:pPr>
              <w:spacing w:after="20"/>
              <w:ind w:left="20"/>
              <w:jc w:val="both"/>
            </w:pPr>
            <w:r>
              <w:rPr>
                <w:rFonts w:ascii="Times New Roman"/>
                <w:b w:val="false"/>
                <w:i w:val="false"/>
                <w:color w:val="000000"/>
                <w:sz w:val="20"/>
              </w:rPr>
              <w:t>
 </w:t>
            </w:r>
          </w:p>
          <w:bookmarkEnd w:id="3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ішкі саясат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191839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324"/>
          <w:p>
            <w:pPr>
              <w:spacing w:after="20"/>
              <w:ind w:left="20"/>
              <w:jc w:val="both"/>
            </w:pPr>
            <w:r>
              <w:rPr>
                <w:rFonts w:ascii="Times New Roman"/>
                <w:b w:val="false"/>
                <w:i w:val="false"/>
                <w:color w:val="000000"/>
                <w:sz w:val="20"/>
              </w:rPr>
              <w:t>
 </w:t>
            </w:r>
          </w:p>
          <w:bookmarkEnd w:id="3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ішкі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177618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5"/>
          <w:p>
            <w:pPr>
              <w:spacing w:after="20"/>
              <w:ind w:left="20"/>
              <w:jc w:val="both"/>
            </w:pPr>
            <w:r>
              <w:rPr>
                <w:rFonts w:ascii="Times New Roman"/>
                <w:b w:val="false"/>
                <w:i w:val="false"/>
                <w:color w:val="000000"/>
                <w:sz w:val="20"/>
              </w:rPr>
              <w:t>
 </w:t>
            </w:r>
          </w:p>
          <w:bookmarkEnd w:id="3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6"/>
          <w:p>
            <w:pPr>
              <w:spacing w:after="20"/>
              <w:ind w:left="20"/>
              <w:jc w:val="both"/>
            </w:pPr>
            <w:r>
              <w:rPr>
                <w:rFonts w:ascii="Times New Roman"/>
                <w:b w:val="false"/>
                <w:i w:val="false"/>
                <w:color w:val="000000"/>
                <w:sz w:val="20"/>
              </w:rPr>
              <w:t>
 </w:t>
            </w:r>
          </w:p>
          <w:bookmarkEnd w:id="3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7"/>
          <w:p>
            <w:pPr>
              <w:spacing w:after="20"/>
              <w:ind w:left="20"/>
              <w:jc w:val="both"/>
            </w:pPr>
            <w:r>
              <w:rPr>
                <w:rFonts w:ascii="Times New Roman"/>
                <w:b w:val="false"/>
                <w:i w:val="false"/>
                <w:color w:val="000000"/>
                <w:sz w:val="20"/>
              </w:rPr>
              <w:t>
 </w:t>
            </w:r>
          </w:p>
          <w:bookmarkEnd w:id="3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мәдениет, мұрағаттар және құжаттама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624396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8"/>
          <w:p>
            <w:pPr>
              <w:spacing w:after="20"/>
              <w:ind w:left="20"/>
              <w:jc w:val="both"/>
            </w:pPr>
            <w:r>
              <w:rPr>
                <w:rFonts w:ascii="Times New Roman"/>
                <w:b w:val="false"/>
                <w:i w:val="false"/>
                <w:color w:val="000000"/>
                <w:sz w:val="20"/>
              </w:rPr>
              <w:t>
 </w:t>
            </w:r>
          </w:p>
          <w:bookmarkEnd w:id="3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деңгейде мәдениет және мұрағат ісін басқару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55028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29"/>
          <w:p>
            <w:pPr>
              <w:spacing w:after="20"/>
              <w:ind w:left="20"/>
              <w:jc w:val="both"/>
            </w:pPr>
            <w:r>
              <w:rPr>
                <w:rFonts w:ascii="Times New Roman"/>
                <w:b w:val="false"/>
                <w:i w:val="false"/>
                <w:color w:val="000000"/>
                <w:sz w:val="20"/>
              </w:rPr>
              <w:t>
 </w:t>
            </w:r>
          </w:p>
          <w:bookmarkEnd w:id="3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330"/>
          <w:p>
            <w:pPr>
              <w:spacing w:after="20"/>
              <w:ind w:left="20"/>
              <w:jc w:val="both"/>
            </w:pPr>
            <w:r>
              <w:rPr>
                <w:rFonts w:ascii="Times New Roman"/>
                <w:b w:val="false"/>
                <w:i w:val="false"/>
                <w:color w:val="000000"/>
                <w:sz w:val="20"/>
              </w:rPr>
              <w:t>
 </w:t>
            </w:r>
          </w:p>
          <w:bookmarkEnd w:id="3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193991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1"/>
          <w:p>
            <w:pPr>
              <w:spacing w:after="20"/>
              <w:ind w:left="20"/>
              <w:jc w:val="both"/>
            </w:pPr>
            <w:r>
              <w:rPr>
                <w:rFonts w:ascii="Times New Roman"/>
                <w:b w:val="false"/>
                <w:i w:val="false"/>
                <w:color w:val="000000"/>
                <w:sz w:val="20"/>
              </w:rPr>
              <w:t>
 </w:t>
            </w:r>
          </w:p>
          <w:bookmarkEnd w:id="3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370710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2"/>
          <w:p>
            <w:pPr>
              <w:spacing w:after="20"/>
              <w:ind w:left="20"/>
              <w:jc w:val="both"/>
            </w:pPr>
            <w:r>
              <w:rPr>
                <w:rFonts w:ascii="Times New Roman"/>
                <w:b w:val="false"/>
                <w:i w:val="false"/>
                <w:color w:val="000000"/>
                <w:sz w:val="20"/>
              </w:rPr>
              <w:t>
 </w:t>
            </w:r>
          </w:p>
          <w:bookmarkEnd w:id="3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жастар саясаты мәселелерi бойынша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333708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333"/>
          <w:p>
            <w:pPr>
              <w:spacing w:after="20"/>
              <w:ind w:left="20"/>
              <w:jc w:val="both"/>
            </w:pPr>
            <w:r>
              <w:rPr>
                <w:rFonts w:ascii="Times New Roman"/>
                <w:b w:val="false"/>
                <w:i w:val="false"/>
                <w:color w:val="000000"/>
                <w:sz w:val="20"/>
              </w:rPr>
              <w:t>
 </w:t>
            </w:r>
          </w:p>
          <w:bookmarkEnd w:id="3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жастар саясаты мәселелері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4"/>
          <w:p>
            <w:pPr>
              <w:spacing w:after="20"/>
              <w:ind w:left="20"/>
              <w:jc w:val="both"/>
            </w:pPr>
            <w:r>
              <w:rPr>
                <w:rFonts w:ascii="Times New Roman"/>
                <w:b w:val="false"/>
                <w:i w:val="false"/>
                <w:color w:val="000000"/>
                <w:sz w:val="20"/>
              </w:rPr>
              <w:t>
 </w:t>
            </w:r>
          </w:p>
          <w:bookmarkEnd w:id="3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335"/>
          <w:p>
            <w:pPr>
              <w:spacing w:after="20"/>
              <w:ind w:left="20"/>
              <w:jc w:val="both"/>
            </w:pPr>
            <w:r>
              <w:rPr>
                <w:rFonts w:ascii="Times New Roman"/>
                <w:b w:val="false"/>
                <w:i w:val="false"/>
                <w:color w:val="000000"/>
                <w:sz w:val="20"/>
              </w:rPr>
              <w:t>
 </w:t>
            </w:r>
          </w:p>
          <w:bookmarkEnd w:id="3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6"/>
          <w:p>
            <w:pPr>
              <w:spacing w:after="20"/>
              <w:ind w:left="20"/>
              <w:jc w:val="both"/>
            </w:pPr>
            <w:r>
              <w:rPr>
                <w:rFonts w:ascii="Times New Roman"/>
                <w:b w:val="false"/>
                <w:i w:val="false"/>
                <w:color w:val="000000"/>
                <w:sz w:val="20"/>
              </w:rPr>
              <w:t>
 </w:t>
            </w:r>
          </w:p>
          <w:bookmarkEnd w:id="3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17662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7"/>
          <w:p>
            <w:pPr>
              <w:spacing w:after="20"/>
              <w:ind w:left="20"/>
              <w:jc w:val="both"/>
            </w:pPr>
            <w:r>
              <w:rPr>
                <w:rFonts w:ascii="Times New Roman"/>
                <w:b w:val="false"/>
                <w:i w:val="false"/>
                <w:color w:val="000000"/>
                <w:sz w:val="20"/>
              </w:rPr>
              <w:t>
 </w:t>
            </w:r>
          </w:p>
          <w:bookmarkEnd w:id="3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338"/>
          <w:p>
            <w:pPr>
              <w:spacing w:after="20"/>
              <w:ind w:left="20"/>
              <w:jc w:val="both"/>
            </w:pPr>
            <w:r>
              <w:rPr>
                <w:rFonts w:ascii="Times New Roman"/>
                <w:b w:val="false"/>
                <w:i w:val="false"/>
                <w:color w:val="000000"/>
                <w:sz w:val="20"/>
              </w:rPr>
              <w:t>
09</w:t>
            </w:r>
          </w:p>
          <w:bookmarkEnd w:id="3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9"/>
          <w:p>
            <w:pPr>
              <w:spacing w:after="20"/>
              <w:ind w:left="20"/>
              <w:jc w:val="both"/>
            </w:pPr>
            <w:r>
              <w:rPr>
                <w:rFonts w:ascii="Times New Roman"/>
                <w:b w:val="false"/>
                <w:i w:val="false"/>
                <w:color w:val="000000"/>
                <w:sz w:val="20"/>
              </w:rPr>
              <w:t>
 </w:t>
            </w:r>
          </w:p>
          <w:bookmarkEnd w:id="3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0"/>
          <w:p>
            <w:pPr>
              <w:spacing w:after="20"/>
              <w:ind w:left="20"/>
              <w:jc w:val="both"/>
            </w:pPr>
            <w:r>
              <w:rPr>
                <w:rFonts w:ascii="Times New Roman"/>
                <w:b w:val="false"/>
                <w:i w:val="false"/>
                <w:color w:val="000000"/>
                <w:sz w:val="20"/>
              </w:rPr>
              <w:t>
 </w:t>
            </w:r>
          </w:p>
          <w:bookmarkEnd w:id="3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341"/>
          <w:p>
            <w:pPr>
              <w:spacing w:after="20"/>
              <w:ind w:left="20"/>
              <w:jc w:val="both"/>
            </w:pPr>
            <w:r>
              <w:rPr>
                <w:rFonts w:ascii="Times New Roman"/>
                <w:b w:val="false"/>
                <w:i w:val="false"/>
                <w:color w:val="000000"/>
                <w:sz w:val="20"/>
              </w:rPr>
              <w:t>
 </w:t>
            </w:r>
          </w:p>
          <w:bookmarkEnd w:id="3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2"/>
          <w:p>
            <w:pPr>
              <w:spacing w:after="20"/>
              <w:ind w:left="20"/>
              <w:jc w:val="both"/>
            </w:pPr>
            <w:r>
              <w:rPr>
                <w:rFonts w:ascii="Times New Roman"/>
                <w:b w:val="false"/>
                <w:i w:val="false"/>
                <w:color w:val="000000"/>
                <w:sz w:val="20"/>
              </w:rPr>
              <w:t>
 </w:t>
            </w:r>
          </w:p>
          <w:bookmarkEnd w:id="3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Аудандарың (облыстық маңызы бар қалалардың) бюджеттеріне жылу-энергетикалық жүйесін дамытуға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43"/>
          <w:p>
            <w:pPr>
              <w:spacing w:after="20"/>
              <w:ind w:left="20"/>
              <w:jc w:val="both"/>
            </w:pPr>
            <w:r>
              <w:rPr>
                <w:rFonts w:ascii="Times New Roman"/>
                <w:b w:val="false"/>
                <w:i w:val="false"/>
                <w:color w:val="000000"/>
                <w:sz w:val="20"/>
              </w:rPr>
              <w:t>
10</w:t>
            </w:r>
          </w:p>
          <w:bookmarkEnd w:id="3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4695772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344"/>
          <w:p>
            <w:pPr>
              <w:spacing w:after="20"/>
              <w:ind w:left="20"/>
              <w:jc w:val="both"/>
            </w:pPr>
            <w:r>
              <w:rPr>
                <w:rFonts w:ascii="Times New Roman"/>
                <w:b w:val="false"/>
                <w:i w:val="false"/>
                <w:color w:val="000000"/>
                <w:sz w:val="20"/>
              </w:rPr>
              <w:t>
 </w:t>
            </w:r>
          </w:p>
          <w:bookmarkEnd w:id="3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3421321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345"/>
          <w:p>
            <w:pPr>
              <w:spacing w:after="20"/>
              <w:ind w:left="20"/>
              <w:jc w:val="both"/>
            </w:pPr>
            <w:r>
              <w:rPr>
                <w:rFonts w:ascii="Times New Roman"/>
                <w:b w:val="false"/>
                <w:i w:val="false"/>
                <w:color w:val="000000"/>
                <w:sz w:val="20"/>
              </w:rPr>
              <w:t>
 </w:t>
            </w:r>
          </w:p>
          <w:bookmarkEnd w:id="3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346"/>
          <w:p>
            <w:pPr>
              <w:spacing w:after="20"/>
              <w:ind w:left="20"/>
              <w:jc w:val="both"/>
            </w:pPr>
            <w:r>
              <w:rPr>
                <w:rFonts w:ascii="Times New Roman"/>
                <w:b w:val="false"/>
                <w:i w:val="false"/>
                <w:color w:val="000000"/>
                <w:sz w:val="20"/>
              </w:rPr>
              <w:t>
 </w:t>
            </w:r>
          </w:p>
          <w:bookmarkEnd w:id="3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347"/>
          <w:p>
            <w:pPr>
              <w:spacing w:after="20"/>
              <w:ind w:left="20"/>
              <w:jc w:val="both"/>
            </w:pPr>
            <w:r>
              <w:rPr>
                <w:rFonts w:ascii="Times New Roman"/>
                <w:b w:val="false"/>
                <w:i w:val="false"/>
                <w:color w:val="000000"/>
                <w:sz w:val="20"/>
              </w:rPr>
              <w:t>
 </w:t>
            </w:r>
          </w:p>
          <w:bookmarkEnd w:id="3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48"/>
          <w:p>
            <w:pPr>
              <w:spacing w:after="20"/>
              <w:ind w:left="20"/>
              <w:jc w:val="both"/>
            </w:pPr>
            <w:r>
              <w:rPr>
                <w:rFonts w:ascii="Times New Roman"/>
                <w:b w:val="false"/>
                <w:i w:val="false"/>
                <w:color w:val="000000"/>
                <w:sz w:val="20"/>
              </w:rPr>
              <w:t>
 </w:t>
            </w:r>
          </w:p>
          <w:bookmarkEnd w:id="3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349"/>
          <w:p>
            <w:pPr>
              <w:spacing w:after="20"/>
              <w:ind w:left="20"/>
              <w:jc w:val="both"/>
            </w:pPr>
            <w:r>
              <w:rPr>
                <w:rFonts w:ascii="Times New Roman"/>
                <w:b w:val="false"/>
                <w:i w:val="false"/>
                <w:color w:val="000000"/>
                <w:sz w:val="20"/>
              </w:rPr>
              <w:t>
 </w:t>
            </w:r>
          </w:p>
          <w:bookmarkEnd w:id="3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350"/>
          <w:p>
            <w:pPr>
              <w:spacing w:after="20"/>
              <w:ind w:left="20"/>
              <w:jc w:val="both"/>
            </w:pPr>
            <w:r>
              <w:rPr>
                <w:rFonts w:ascii="Times New Roman"/>
                <w:b w:val="false"/>
                <w:i w:val="false"/>
                <w:color w:val="000000"/>
                <w:sz w:val="20"/>
              </w:rPr>
              <w:t>
 </w:t>
            </w:r>
          </w:p>
          <w:bookmarkEnd w:id="3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Пестицидтерді (улы химикаттарды) залалсыздандыру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51"/>
          <w:p>
            <w:pPr>
              <w:spacing w:after="20"/>
              <w:ind w:left="20"/>
              <w:jc w:val="both"/>
            </w:pPr>
            <w:r>
              <w:rPr>
                <w:rFonts w:ascii="Times New Roman"/>
                <w:b w:val="false"/>
                <w:i w:val="false"/>
                <w:color w:val="000000"/>
                <w:sz w:val="20"/>
              </w:rPr>
              <w:t>
 </w:t>
            </w:r>
          </w:p>
          <w:bookmarkEnd w:id="3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352"/>
          <w:p>
            <w:pPr>
              <w:spacing w:after="20"/>
              <w:ind w:left="20"/>
              <w:jc w:val="both"/>
            </w:pPr>
            <w:r>
              <w:rPr>
                <w:rFonts w:ascii="Times New Roman"/>
                <w:b w:val="false"/>
                <w:i w:val="false"/>
                <w:color w:val="000000"/>
                <w:sz w:val="20"/>
              </w:rPr>
              <w:t>
 </w:t>
            </w:r>
          </w:p>
          <w:bookmarkEnd w:id="3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3"/>
          <w:p>
            <w:pPr>
              <w:spacing w:after="20"/>
              <w:ind w:left="20"/>
              <w:jc w:val="both"/>
            </w:pPr>
            <w:r>
              <w:rPr>
                <w:rFonts w:ascii="Times New Roman"/>
                <w:b w:val="false"/>
                <w:i w:val="false"/>
                <w:color w:val="000000"/>
                <w:sz w:val="20"/>
              </w:rPr>
              <w:t>
 </w:t>
            </w:r>
          </w:p>
          <w:bookmarkEnd w:id="3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шаруашылық дақылдарының зиянды организмдеріне қарсы күрес жөніндегі іс- шаралар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354"/>
          <w:p>
            <w:pPr>
              <w:spacing w:after="20"/>
              <w:ind w:left="20"/>
              <w:jc w:val="both"/>
            </w:pPr>
            <w:r>
              <w:rPr>
                <w:rFonts w:ascii="Times New Roman"/>
                <w:b w:val="false"/>
                <w:i w:val="false"/>
                <w:color w:val="000000"/>
                <w:sz w:val="20"/>
              </w:rPr>
              <w:t>
 </w:t>
            </w:r>
          </w:p>
          <w:bookmarkEnd w:id="3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55"/>
          <w:p>
            <w:pPr>
              <w:spacing w:after="20"/>
              <w:ind w:left="20"/>
              <w:jc w:val="both"/>
            </w:pPr>
            <w:r>
              <w:rPr>
                <w:rFonts w:ascii="Times New Roman"/>
                <w:b w:val="false"/>
                <w:i w:val="false"/>
                <w:color w:val="000000"/>
                <w:sz w:val="20"/>
              </w:rPr>
              <w:t>
 </w:t>
            </w:r>
          </w:p>
          <w:bookmarkEnd w:id="3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0" w:id="356"/>
          <w:p>
            <w:pPr>
              <w:spacing w:after="20"/>
              <w:ind w:left="20"/>
              <w:jc w:val="both"/>
            </w:pPr>
            <w:r>
              <w:rPr>
                <w:rFonts w:ascii="Times New Roman"/>
                <w:b w:val="false"/>
                <w:i w:val="false"/>
                <w:color w:val="000000"/>
                <w:sz w:val="20"/>
              </w:rPr>
              <w:t>
 </w:t>
            </w:r>
          </w:p>
          <w:bookmarkEnd w:id="3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57"/>
          <w:p>
            <w:pPr>
              <w:spacing w:after="20"/>
              <w:ind w:left="20"/>
              <w:jc w:val="both"/>
            </w:pPr>
            <w:r>
              <w:rPr>
                <w:rFonts w:ascii="Times New Roman"/>
                <w:b w:val="false"/>
                <w:i w:val="false"/>
                <w:color w:val="000000"/>
                <w:sz w:val="20"/>
              </w:rPr>
              <w:t>
 </w:t>
            </w:r>
          </w:p>
          <w:bookmarkEnd w:id="3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58"/>
          <w:p>
            <w:pPr>
              <w:spacing w:after="20"/>
              <w:ind w:left="20"/>
              <w:jc w:val="both"/>
            </w:pPr>
            <w:r>
              <w:rPr>
                <w:rFonts w:ascii="Times New Roman"/>
                <w:b w:val="false"/>
                <w:i w:val="false"/>
                <w:color w:val="000000"/>
                <w:sz w:val="20"/>
              </w:rPr>
              <w:t>
 </w:t>
            </w:r>
          </w:p>
          <w:bookmarkEnd w:id="3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59"/>
          <w:p>
            <w:pPr>
              <w:spacing w:after="20"/>
              <w:ind w:left="20"/>
              <w:jc w:val="both"/>
            </w:pPr>
            <w:r>
              <w:rPr>
                <w:rFonts w:ascii="Times New Roman"/>
                <w:b w:val="false"/>
                <w:i w:val="false"/>
                <w:color w:val="000000"/>
                <w:sz w:val="20"/>
              </w:rPr>
              <w:t>
 </w:t>
            </w:r>
          </w:p>
          <w:bookmarkEnd w:id="3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0"/>
          <w:p>
            <w:pPr>
              <w:spacing w:after="20"/>
              <w:ind w:left="20"/>
              <w:jc w:val="both"/>
            </w:pPr>
            <w:r>
              <w:rPr>
                <w:rFonts w:ascii="Times New Roman"/>
                <w:b w:val="false"/>
                <w:i w:val="false"/>
                <w:color w:val="000000"/>
                <w:sz w:val="20"/>
              </w:rPr>
              <w:t>
 </w:t>
            </w:r>
          </w:p>
          <w:bookmarkEnd w:id="3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1"/>
          <w:p>
            <w:pPr>
              <w:spacing w:after="20"/>
              <w:ind w:left="20"/>
              <w:jc w:val="both"/>
            </w:pPr>
            <w:r>
              <w:rPr>
                <w:rFonts w:ascii="Times New Roman"/>
                <w:b w:val="false"/>
                <w:i w:val="false"/>
                <w:color w:val="000000"/>
                <w:sz w:val="20"/>
              </w:rPr>
              <w:t>
 </w:t>
            </w:r>
          </w:p>
          <w:bookmarkEnd w:id="3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62"/>
          <w:p>
            <w:pPr>
              <w:spacing w:after="20"/>
              <w:ind w:left="20"/>
              <w:jc w:val="both"/>
            </w:pPr>
            <w:r>
              <w:rPr>
                <w:rFonts w:ascii="Times New Roman"/>
                <w:b w:val="false"/>
                <w:i w:val="false"/>
                <w:color w:val="000000"/>
                <w:sz w:val="20"/>
              </w:rPr>
              <w:t>
 </w:t>
            </w:r>
          </w:p>
          <w:bookmarkEnd w:id="3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3"/>
          <w:p>
            <w:pPr>
              <w:spacing w:after="20"/>
              <w:ind w:left="20"/>
              <w:jc w:val="both"/>
            </w:pPr>
            <w:r>
              <w:rPr>
                <w:rFonts w:ascii="Times New Roman"/>
                <w:b w:val="false"/>
                <w:i w:val="false"/>
                <w:color w:val="000000"/>
                <w:sz w:val="20"/>
              </w:rPr>
              <w:t>
 </w:t>
            </w:r>
          </w:p>
          <w:bookmarkEnd w:id="3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64"/>
          <w:p>
            <w:pPr>
              <w:spacing w:after="20"/>
              <w:ind w:left="20"/>
              <w:jc w:val="both"/>
            </w:pPr>
            <w:r>
              <w:rPr>
                <w:rFonts w:ascii="Times New Roman"/>
                <w:b w:val="false"/>
                <w:i w:val="false"/>
                <w:color w:val="000000"/>
                <w:sz w:val="20"/>
              </w:rPr>
              <w:t>
 </w:t>
            </w:r>
          </w:p>
          <w:bookmarkEnd w:id="3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 w:id="365"/>
          <w:p>
            <w:pPr>
              <w:spacing w:after="20"/>
              <w:ind w:left="20"/>
              <w:jc w:val="both"/>
            </w:pPr>
            <w:r>
              <w:rPr>
                <w:rFonts w:ascii="Times New Roman"/>
                <w:b w:val="false"/>
                <w:i w:val="false"/>
                <w:color w:val="000000"/>
                <w:sz w:val="20"/>
              </w:rPr>
              <w:t>
 </w:t>
            </w:r>
          </w:p>
          <w:bookmarkEnd w:id="3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19475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66"/>
          <w:p>
            <w:pPr>
              <w:spacing w:after="20"/>
              <w:ind w:left="20"/>
              <w:jc w:val="both"/>
            </w:pPr>
            <w:r>
              <w:rPr>
                <w:rFonts w:ascii="Times New Roman"/>
                <w:b w:val="false"/>
                <w:i w:val="false"/>
                <w:color w:val="000000"/>
                <w:sz w:val="20"/>
              </w:rPr>
              <w:t>
 </w:t>
            </w:r>
          </w:p>
          <w:bookmarkEnd w:id="3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367"/>
          <w:p>
            <w:pPr>
              <w:spacing w:after="20"/>
              <w:ind w:left="20"/>
              <w:jc w:val="both"/>
            </w:pPr>
            <w:r>
              <w:rPr>
                <w:rFonts w:ascii="Times New Roman"/>
                <w:b w:val="false"/>
                <w:i w:val="false"/>
                <w:color w:val="000000"/>
                <w:sz w:val="20"/>
              </w:rPr>
              <w:t>
 </w:t>
            </w:r>
          </w:p>
          <w:bookmarkEnd w:id="3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Уақытша сақтау пунктына ветеринариялық препараттарды тасымалдау бойынша қызметтер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68"/>
          <w:p>
            <w:pPr>
              <w:spacing w:after="20"/>
              <w:ind w:left="20"/>
              <w:jc w:val="both"/>
            </w:pPr>
            <w:r>
              <w:rPr>
                <w:rFonts w:ascii="Times New Roman"/>
                <w:b w:val="false"/>
                <w:i w:val="false"/>
                <w:color w:val="000000"/>
                <w:sz w:val="20"/>
              </w:rPr>
              <w:t>
 </w:t>
            </w:r>
          </w:p>
          <w:bookmarkEnd w:id="3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369"/>
          <w:p>
            <w:pPr>
              <w:spacing w:after="20"/>
              <w:ind w:left="20"/>
              <w:jc w:val="both"/>
            </w:pPr>
            <w:r>
              <w:rPr>
                <w:rFonts w:ascii="Times New Roman"/>
                <w:b w:val="false"/>
                <w:i w:val="false"/>
                <w:color w:val="000000"/>
                <w:sz w:val="20"/>
              </w:rPr>
              <w:t>
 </w:t>
            </w:r>
          </w:p>
          <w:bookmarkEnd w:id="3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3401846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 w:id="370"/>
          <w:p>
            <w:pPr>
              <w:spacing w:after="20"/>
              <w:ind w:left="20"/>
              <w:jc w:val="both"/>
            </w:pPr>
            <w:r>
              <w:rPr>
                <w:rFonts w:ascii="Times New Roman"/>
                <w:b w:val="false"/>
                <w:i w:val="false"/>
                <w:color w:val="000000"/>
                <w:sz w:val="20"/>
              </w:rPr>
              <w:t>
 </w:t>
            </w:r>
          </w:p>
          <w:bookmarkEnd w:id="3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және ветеринария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66242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 w:id="371"/>
          <w:p>
            <w:pPr>
              <w:spacing w:after="20"/>
              <w:ind w:left="20"/>
              <w:jc w:val="both"/>
            </w:pPr>
            <w:r>
              <w:rPr>
                <w:rFonts w:ascii="Times New Roman"/>
                <w:b w:val="false"/>
                <w:i w:val="false"/>
                <w:color w:val="000000"/>
                <w:sz w:val="20"/>
              </w:rPr>
              <w:t>
 </w:t>
            </w:r>
          </w:p>
          <w:bookmarkEnd w:id="3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 шаруашылығын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372"/>
          <w:p>
            <w:pPr>
              <w:spacing w:after="20"/>
              <w:ind w:left="20"/>
              <w:jc w:val="both"/>
            </w:pPr>
            <w:r>
              <w:rPr>
                <w:rFonts w:ascii="Times New Roman"/>
                <w:b w:val="false"/>
                <w:i w:val="false"/>
                <w:color w:val="000000"/>
                <w:sz w:val="20"/>
              </w:rPr>
              <w:t>
 </w:t>
            </w:r>
          </w:p>
          <w:bookmarkEnd w:id="3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 w:id="373"/>
          <w:p>
            <w:pPr>
              <w:spacing w:after="20"/>
              <w:ind w:left="20"/>
              <w:jc w:val="both"/>
            </w:pPr>
            <w:r>
              <w:rPr>
                <w:rFonts w:ascii="Times New Roman"/>
                <w:b w:val="false"/>
                <w:i w:val="false"/>
                <w:color w:val="000000"/>
                <w:sz w:val="20"/>
              </w:rPr>
              <w:t>
 </w:t>
            </w:r>
          </w:p>
          <w:bookmarkEnd w:id="3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тауарларын өндірушілерге су жеткізу бойынша көрсетілетін қызметтердің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4"/>
          <w:p>
            <w:pPr>
              <w:spacing w:after="20"/>
              <w:ind w:left="20"/>
              <w:jc w:val="both"/>
            </w:pPr>
            <w:r>
              <w:rPr>
                <w:rFonts w:ascii="Times New Roman"/>
                <w:b w:val="false"/>
                <w:i w:val="false"/>
                <w:color w:val="000000"/>
                <w:sz w:val="20"/>
              </w:rPr>
              <w:t>
 </w:t>
            </w:r>
          </w:p>
          <w:bookmarkEnd w:id="3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56878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5"/>
          <w:p>
            <w:pPr>
              <w:spacing w:after="20"/>
              <w:ind w:left="20"/>
              <w:jc w:val="both"/>
            </w:pPr>
            <w:r>
              <w:rPr>
                <w:rFonts w:ascii="Times New Roman"/>
                <w:b w:val="false"/>
                <w:i w:val="false"/>
                <w:color w:val="000000"/>
                <w:sz w:val="20"/>
              </w:rPr>
              <w:t>
 </w:t>
            </w:r>
          </w:p>
          <w:bookmarkEnd w:id="3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376"/>
          <w:p>
            <w:pPr>
              <w:spacing w:after="20"/>
              <w:ind w:left="20"/>
              <w:jc w:val="both"/>
            </w:pPr>
            <w:r>
              <w:rPr>
                <w:rFonts w:ascii="Times New Roman"/>
                <w:b w:val="false"/>
                <w:i w:val="false"/>
                <w:color w:val="000000"/>
                <w:sz w:val="20"/>
              </w:rPr>
              <w:t>
 </w:t>
            </w:r>
          </w:p>
          <w:bookmarkEnd w:id="3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377"/>
          <w:p>
            <w:pPr>
              <w:spacing w:after="20"/>
              <w:ind w:left="20"/>
              <w:jc w:val="both"/>
            </w:pPr>
            <w:r>
              <w:rPr>
                <w:rFonts w:ascii="Times New Roman"/>
                <w:b w:val="false"/>
                <w:i w:val="false"/>
                <w:color w:val="000000"/>
                <w:sz w:val="20"/>
              </w:rPr>
              <w:t>
 </w:t>
            </w:r>
          </w:p>
          <w:bookmarkEnd w:id="3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Тракторларды, олардың тіркемелерін, өздігінен жүретін ауыл шаруашылығы, мелиоративтік және жол-құрылыс машиналары мен тетіктерін мемлекеттік есепке алуға және тіркеу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 w:id="378"/>
          <w:p>
            <w:pPr>
              <w:spacing w:after="20"/>
              <w:ind w:left="20"/>
              <w:jc w:val="both"/>
            </w:pPr>
            <w:r>
              <w:rPr>
                <w:rFonts w:ascii="Times New Roman"/>
                <w:b w:val="false"/>
                <w:i w:val="false"/>
                <w:color w:val="000000"/>
                <w:sz w:val="20"/>
              </w:rPr>
              <w:t>
 </w:t>
            </w:r>
          </w:p>
          <w:bookmarkEnd w:id="3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Тыңайтқыштар (органикалықтарды қоспағанда) құнын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35036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 w:id="379"/>
          <w:p>
            <w:pPr>
              <w:spacing w:after="20"/>
              <w:ind w:left="20"/>
              <w:jc w:val="both"/>
            </w:pPr>
            <w:r>
              <w:rPr>
                <w:rFonts w:ascii="Times New Roman"/>
                <w:b w:val="false"/>
                <w:i w:val="false"/>
                <w:color w:val="000000"/>
                <w:sz w:val="20"/>
              </w:rPr>
              <w:t>
 </w:t>
            </w:r>
          </w:p>
          <w:bookmarkEnd w:id="3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салынған жағдайда агроөнеркәсіптік кешен субъектісі көтерген шығыстардың бөліктерін өтеу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1127780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380"/>
          <w:p>
            <w:pPr>
              <w:spacing w:after="20"/>
              <w:ind w:left="20"/>
              <w:jc w:val="both"/>
            </w:pPr>
            <w:r>
              <w:rPr>
                <w:rFonts w:ascii="Times New Roman"/>
                <w:b w:val="false"/>
                <w:i w:val="false"/>
                <w:color w:val="000000"/>
                <w:sz w:val="20"/>
              </w:rPr>
              <w:t>
 </w:t>
            </w:r>
          </w:p>
          <w:bookmarkEnd w:id="3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өнімдерінің өнімділігін және сапасын арттыруды, асыл тұқымды мал шаруашылығын дамытуды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1542152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381"/>
          <w:p>
            <w:pPr>
              <w:spacing w:after="20"/>
              <w:ind w:left="20"/>
              <w:jc w:val="both"/>
            </w:pPr>
            <w:r>
              <w:rPr>
                <w:rFonts w:ascii="Times New Roman"/>
                <w:b w:val="false"/>
                <w:i w:val="false"/>
                <w:color w:val="000000"/>
                <w:sz w:val="20"/>
              </w:rPr>
              <w:t>
 </w:t>
            </w:r>
          </w:p>
          <w:bookmarkEnd w:id="3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382"/>
          <w:p>
            <w:pPr>
              <w:spacing w:after="20"/>
              <w:ind w:left="20"/>
              <w:jc w:val="both"/>
            </w:pPr>
            <w:r>
              <w:rPr>
                <w:rFonts w:ascii="Times New Roman"/>
                <w:b w:val="false"/>
                <w:i w:val="false"/>
                <w:color w:val="000000"/>
                <w:sz w:val="20"/>
              </w:rPr>
              <w:t>
 </w:t>
            </w:r>
          </w:p>
          <w:bookmarkEnd w:id="3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малын, техниканы және технологиялық жабдықты сатып алуға кредит беру, сондай-ақ лизинг кезінде сыйақы мөлшерлемесін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98818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383"/>
          <w:p>
            <w:pPr>
              <w:spacing w:after="20"/>
              <w:ind w:left="20"/>
              <w:jc w:val="both"/>
            </w:pPr>
            <w:r>
              <w:rPr>
                <w:rFonts w:ascii="Times New Roman"/>
                <w:b w:val="false"/>
                <w:i w:val="false"/>
                <w:color w:val="000000"/>
                <w:sz w:val="20"/>
              </w:rPr>
              <w:t>
 </w:t>
            </w:r>
          </w:p>
          <w:bookmarkEnd w:id="3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61556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 w:id="384"/>
          <w:p>
            <w:pPr>
              <w:spacing w:after="20"/>
              <w:ind w:left="20"/>
              <w:jc w:val="both"/>
            </w:pPr>
            <w:r>
              <w:rPr>
                <w:rFonts w:ascii="Times New Roman"/>
                <w:b w:val="false"/>
                <w:i w:val="false"/>
                <w:color w:val="000000"/>
                <w:sz w:val="20"/>
              </w:rPr>
              <w:t>
 </w:t>
            </w:r>
          </w:p>
          <w:bookmarkEnd w:id="3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 және жаппай кәсіпкерлікті дамыту бағдарламасы шеңберінде микроқаржы ұйымдарының операциялық шығындарын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9057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9" w:id="385"/>
          <w:p>
            <w:pPr>
              <w:spacing w:after="20"/>
              <w:ind w:left="20"/>
              <w:jc w:val="both"/>
            </w:pPr>
            <w:r>
              <w:rPr>
                <w:rFonts w:ascii="Times New Roman"/>
                <w:b w:val="false"/>
                <w:i w:val="false"/>
                <w:color w:val="000000"/>
                <w:sz w:val="20"/>
              </w:rPr>
              <w:t>
 </w:t>
            </w:r>
          </w:p>
          <w:bookmarkEnd w:id="38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6"/>
          <w:p>
            <w:pPr>
              <w:spacing w:after="20"/>
              <w:ind w:left="20"/>
              <w:jc w:val="both"/>
            </w:pPr>
            <w:r>
              <w:rPr>
                <w:rFonts w:ascii="Times New Roman"/>
                <w:b w:val="false"/>
                <w:i w:val="false"/>
                <w:color w:val="000000"/>
                <w:sz w:val="20"/>
              </w:rPr>
              <w:t>
 </w:t>
            </w:r>
          </w:p>
          <w:bookmarkEnd w:id="38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7"/>
          <w:p>
            <w:pPr>
              <w:spacing w:after="20"/>
              <w:ind w:left="20"/>
              <w:jc w:val="both"/>
            </w:pPr>
            <w:r>
              <w:rPr>
                <w:rFonts w:ascii="Times New Roman"/>
                <w:b w:val="false"/>
                <w:i w:val="false"/>
                <w:color w:val="000000"/>
                <w:sz w:val="20"/>
              </w:rPr>
              <w:t>
 </w:t>
            </w:r>
          </w:p>
          <w:bookmarkEnd w:id="38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130574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388"/>
          <w:p>
            <w:pPr>
              <w:spacing w:after="20"/>
              <w:ind w:left="20"/>
              <w:jc w:val="both"/>
            </w:pPr>
            <w:r>
              <w:rPr>
                <w:rFonts w:ascii="Times New Roman"/>
                <w:b w:val="false"/>
                <w:i w:val="false"/>
                <w:color w:val="000000"/>
                <w:sz w:val="20"/>
              </w:rPr>
              <w:t>
 </w:t>
            </w:r>
          </w:p>
          <w:bookmarkEnd w:id="38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Ормандарды сақтау, қорғау, молайту және орман өсiру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122709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389"/>
          <w:p>
            <w:pPr>
              <w:spacing w:after="20"/>
              <w:ind w:left="20"/>
              <w:jc w:val="both"/>
            </w:pPr>
            <w:r>
              <w:rPr>
                <w:rFonts w:ascii="Times New Roman"/>
                <w:b w:val="false"/>
                <w:i w:val="false"/>
                <w:color w:val="000000"/>
                <w:sz w:val="20"/>
              </w:rPr>
              <w:t>
 </w:t>
            </w:r>
          </w:p>
          <w:bookmarkEnd w:id="38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Жануарлар дүниесін қорғау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90"/>
          <w:p>
            <w:pPr>
              <w:spacing w:after="20"/>
              <w:ind w:left="20"/>
              <w:jc w:val="both"/>
            </w:pPr>
            <w:r>
              <w:rPr>
                <w:rFonts w:ascii="Times New Roman"/>
                <w:b w:val="false"/>
                <w:i w:val="false"/>
                <w:color w:val="000000"/>
                <w:sz w:val="20"/>
              </w:rPr>
              <w:t>
 </w:t>
            </w:r>
          </w:p>
          <w:bookmarkEnd w:id="39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1063332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391"/>
          <w:p>
            <w:pPr>
              <w:spacing w:after="20"/>
              <w:ind w:left="20"/>
              <w:jc w:val="both"/>
            </w:pPr>
            <w:r>
              <w:rPr>
                <w:rFonts w:ascii="Times New Roman"/>
                <w:b w:val="false"/>
                <w:i w:val="false"/>
                <w:color w:val="000000"/>
                <w:sz w:val="20"/>
              </w:rPr>
              <w:t>
 </w:t>
            </w:r>
          </w:p>
          <w:bookmarkEnd w:id="39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табиғи ресурстар және табиғатты пайдалануды реттеу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6" w:id="392"/>
          <w:p>
            <w:pPr>
              <w:spacing w:after="20"/>
              <w:ind w:left="20"/>
              <w:jc w:val="both"/>
            </w:pPr>
            <w:r>
              <w:rPr>
                <w:rFonts w:ascii="Times New Roman"/>
                <w:b w:val="false"/>
                <w:i w:val="false"/>
                <w:color w:val="000000"/>
                <w:sz w:val="20"/>
              </w:rPr>
              <w:t>
 </w:t>
            </w:r>
          </w:p>
          <w:bookmarkEnd w:id="39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қоршаған ортаны қорғау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3"/>
          <w:p>
            <w:pPr>
              <w:spacing w:after="20"/>
              <w:ind w:left="20"/>
              <w:jc w:val="both"/>
            </w:pPr>
            <w:r>
              <w:rPr>
                <w:rFonts w:ascii="Times New Roman"/>
                <w:b w:val="false"/>
                <w:i w:val="false"/>
                <w:color w:val="000000"/>
                <w:sz w:val="20"/>
              </w:rPr>
              <w:t>
 </w:t>
            </w:r>
          </w:p>
          <w:bookmarkEnd w:id="39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жөнінде іс-шаралар өткізу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128613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394"/>
          <w:p>
            <w:pPr>
              <w:spacing w:after="20"/>
              <w:ind w:left="20"/>
              <w:jc w:val="both"/>
            </w:pPr>
            <w:r>
              <w:rPr>
                <w:rFonts w:ascii="Times New Roman"/>
                <w:b w:val="false"/>
                <w:i w:val="false"/>
                <w:color w:val="000000"/>
                <w:sz w:val="20"/>
              </w:rPr>
              <w:t>
 </w:t>
            </w:r>
          </w:p>
          <w:bookmarkEnd w:id="39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119882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 w:id="395"/>
          <w:p>
            <w:pPr>
              <w:spacing w:after="20"/>
              <w:ind w:left="20"/>
              <w:jc w:val="both"/>
            </w:pPr>
            <w:r>
              <w:rPr>
                <w:rFonts w:ascii="Times New Roman"/>
                <w:b w:val="false"/>
                <w:i w:val="false"/>
                <w:color w:val="000000"/>
                <w:sz w:val="20"/>
              </w:rPr>
              <w:t>
 </w:t>
            </w:r>
          </w:p>
          <w:bookmarkEnd w:id="39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6"/>
          <w:p>
            <w:pPr>
              <w:spacing w:after="20"/>
              <w:ind w:left="20"/>
              <w:jc w:val="both"/>
            </w:pPr>
            <w:r>
              <w:rPr>
                <w:rFonts w:ascii="Times New Roman"/>
                <w:b w:val="false"/>
                <w:i w:val="false"/>
                <w:color w:val="000000"/>
                <w:sz w:val="20"/>
              </w:rPr>
              <w:t>
 </w:t>
            </w:r>
          </w:p>
          <w:bookmarkEnd w:id="39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ортаны қорғау объектілерін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761545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97"/>
          <w:p>
            <w:pPr>
              <w:spacing w:after="20"/>
              <w:ind w:left="20"/>
              <w:jc w:val="both"/>
            </w:pPr>
            <w:r>
              <w:rPr>
                <w:rFonts w:ascii="Times New Roman"/>
                <w:b w:val="false"/>
                <w:i w:val="false"/>
                <w:color w:val="000000"/>
                <w:sz w:val="20"/>
              </w:rPr>
              <w:t>
 </w:t>
            </w:r>
          </w:p>
          <w:bookmarkEnd w:id="39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80545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98"/>
          <w:p>
            <w:pPr>
              <w:spacing w:after="20"/>
              <w:ind w:left="20"/>
              <w:jc w:val="both"/>
            </w:pPr>
            <w:r>
              <w:rPr>
                <w:rFonts w:ascii="Times New Roman"/>
                <w:b w:val="false"/>
                <w:i w:val="false"/>
                <w:color w:val="000000"/>
                <w:sz w:val="20"/>
              </w:rPr>
              <w:t>
 </w:t>
            </w:r>
          </w:p>
          <w:bookmarkEnd w:id="39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 қатынастары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9"/>
          <w:p>
            <w:pPr>
              <w:spacing w:after="20"/>
              <w:ind w:left="20"/>
              <w:jc w:val="both"/>
            </w:pPr>
            <w:r>
              <w:rPr>
                <w:rFonts w:ascii="Times New Roman"/>
                <w:b w:val="false"/>
                <w:i w:val="false"/>
                <w:color w:val="000000"/>
                <w:sz w:val="20"/>
              </w:rPr>
              <w:t>
 </w:t>
            </w:r>
          </w:p>
          <w:bookmarkEnd w:id="39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аумағында жер қатынастарын реттеу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31337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400"/>
          <w:p>
            <w:pPr>
              <w:spacing w:after="20"/>
              <w:ind w:left="20"/>
              <w:jc w:val="both"/>
            </w:pPr>
            <w:r>
              <w:rPr>
                <w:rFonts w:ascii="Times New Roman"/>
                <w:b w:val="false"/>
                <w:i w:val="false"/>
                <w:color w:val="000000"/>
                <w:sz w:val="20"/>
              </w:rPr>
              <w:t>
 </w:t>
            </w:r>
          </w:p>
          <w:bookmarkEnd w:id="40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қатынастарын реттеу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401"/>
          <w:p>
            <w:pPr>
              <w:spacing w:after="20"/>
              <w:ind w:left="20"/>
              <w:jc w:val="both"/>
            </w:pPr>
            <w:r>
              <w:rPr>
                <w:rFonts w:ascii="Times New Roman"/>
                <w:b w:val="false"/>
                <w:i w:val="false"/>
                <w:color w:val="000000"/>
                <w:sz w:val="20"/>
              </w:rPr>
              <w:t>
 </w:t>
            </w:r>
          </w:p>
          <w:bookmarkEnd w:id="40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402"/>
          <w:p>
            <w:pPr>
              <w:spacing w:after="20"/>
              <w:ind w:left="20"/>
              <w:jc w:val="both"/>
            </w:pPr>
            <w:r>
              <w:rPr>
                <w:rFonts w:ascii="Times New Roman"/>
                <w:b w:val="false"/>
                <w:i w:val="false"/>
                <w:color w:val="000000"/>
                <w:sz w:val="20"/>
              </w:rPr>
              <w:t>
 </w:t>
            </w:r>
          </w:p>
          <w:bookmarkEnd w:id="40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жердiң пайдаланылуы мен қорғалуын бақылау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 w:id="403"/>
          <w:p>
            <w:pPr>
              <w:spacing w:after="20"/>
              <w:ind w:left="20"/>
              <w:jc w:val="both"/>
            </w:pPr>
            <w:r>
              <w:rPr>
                <w:rFonts w:ascii="Times New Roman"/>
                <w:b w:val="false"/>
                <w:i w:val="false"/>
                <w:color w:val="000000"/>
                <w:sz w:val="20"/>
              </w:rPr>
              <w:t>
 </w:t>
            </w:r>
          </w:p>
          <w:bookmarkEnd w:id="40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жердiң пайдаланылуы мен қорғалуын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36644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404"/>
          <w:p>
            <w:pPr>
              <w:spacing w:after="20"/>
              <w:ind w:left="20"/>
              <w:jc w:val="both"/>
            </w:pPr>
            <w:r>
              <w:rPr>
                <w:rFonts w:ascii="Times New Roman"/>
                <w:b w:val="false"/>
                <w:i w:val="false"/>
                <w:color w:val="000000"/>
                <w:sz w:val="20"/>
              </w:rPr>
              <w:t>
 </w:t>
            </w:r>
          </w:p>
          <w:bookmarkEnd w:id="40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405"/>
          <w:p>
            <w:pPr>
              <w:spacing w:after="20"/>
              <w:ind w:left="20"/>
              <w:jc w:val="both"/>
            </w:pPr>
            <w:r>
              <w:rPr>
                <w:rFonts w:ascii="Times New Roman"/>
                <w:b w:val="false"/>
                <w:i w:val="false"/>
                <w:color w:val="000000"/>
                <w:sz w:val="20"/>
              </w:rPr>
              <w:t>
11</w:t>
            </w:r>
          </w:p>
          <w:bookmarkEnd w:id="40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406"/>
          <w:p>
            <w:pPr>
              <w:spacing w:after="20"/>
              <w:ind w:left="20"/>
              <w:jc w:val="both"/>
            </w:pPr>
            <w:r>
              <w:rPr>
                <w:rFonts w:ascii="Times New Roman"/>
                <w:b w:val="false"/>
                <w:i w:val="false"/>
                <w:color w:val="000000"/>
                <w:sz w:val="20"/>
              </w:rPr>
              <w:t>
 </w:t>
            </w:r>
          </w:p>
          <w:bookmarkEnd w:id="40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850926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407"/>
          <w:p>
            <w:pPr>
              <w:spacing w:after="20"/>
              <w:ind w:left="20"/>
              <w:jc w:val="both"/>
            </w:pPr>
            <w:r>
              <w:rPr>
                <w:rFonts w:ascii="Times New Roman"/>
                <w:b w:val="false"/>
                <w:i w:val="false"/>
                <w:color w:val="000000"/>
                <w:sz w:val="20"/>
              </w:rPr>
              <w:t>
 </w:t>
            </w:r>
          </w:p>
          <w:bookmarkEnd w:id="40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605492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408"/>
          <w:p>
            <w:pPr>
              <w:spacing w:after="20"/>
              <w:ind w:left="20"/>
              <w:jc w:val="both"/>
            </w:pPr>
            <w:r>
              <w:rPr>
                <w:rFonts w:ascii="Times New Roman"/>
                <w:b w:val="false"/>
                <w:i w:val="false"/>
                <w:color w:val="000000"/>
                <w:sz w:val="20"/>
              </w:rPr>
              <w:t>
 </w:t>
            </w:r>
          </w:p>
          <w:bookmarkEnd w:id="40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138766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409"/>
          <w:p>
            <w:pPr>
              <w:spacing w:after="20"/>
              <w:ind w:left="20"/>
              <w:jc w:val="both"/>
            </w:pPr>
            <w:r>
              <w:rPr>
                <w:rFonts w:ascii="Times New Roman"/>
                <w:b w:val="false"/>
                <w:i w:val="false"/>
                <w:color w:val="000000"/>
                <w:sz w:val="20"/>
              </w:rPr>
              <w:t>
 </w:t>
            </w:r>
          </w:p>
          <w:bookmarkEnd w:id="40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алынатын трансфертер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410"/>
          <w:p>
            <w:pPr>
              <w:spacing w:after="20"/>
              <w:ind w:left="20"/>
              <w:jc w:val="both"/>
            </w:pPr>
            <w:r>
              <w:rPr>
                <w:rFonts w:ascii="Times New Roman"/>
                <w:b w:val="false"/>
                <w:i w:val="false"/>
                <w:color w:val="000000"/>
                <w:sz w:val="20"/>
              </w:rPr>
              <w:t>
 </w:t>
            </w:r>
          </w:p>
          <w:bookmarkEnd w:id="41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нысаналы даму трансферттері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454026</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411"/>
          <w:p>
            <w:pPr>
              <w:spacing w:after="20"/>
              <w:ind w:left="20"/>
              <w:jc w:val="both"/>
            </w:pPr>
            <w:r>
              <w:rPr>
                <w:rFonts w:ascii="Times New Roman"/>
                <w:b w:val="false"/>
                <w:i w:val="false"/>
                <w:color w:val="000000"/>
                <w:sz w:val="20"/>
              </w:rPr>
              <w:t>
 </w:t>
            </w:r>
          </w:p>
          <w:bookmarkEnd w:id="41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сәулет және қала құрылысы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189429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412"/>
          <w:p>
            <w:pPr>
              <w:spacing w:after="20"/>
              <w:ind w:left="20"/>
              <w:jc w:val="both"/>
            </w:pPr>
            <w:r>
              <w:rPr>
                <w:rFonts w:ascii="Times New Roman"/>
                <w:b w:val="false"/>
                <w:i w:val="false"/>
                <w:color w:val="000000"/>
                <w:sz w:val="20"/>
              </w:rPr>
              <w:t>
 </w:t>
            </w:r>
          </w:p>
          <w:bookmarkEnd w:id="41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38159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413"/>
          <w:p>
            <w:pPr>
              <w:spacing w:after="20"/>
              <w:ind w:left="20"/>
              <w:jc w:val="both"/>
            </w:pPr>
            <w:r>
              <w:rPr>
                <w:rFonts w:ascii="Times New Roman"/>
                <w:b w:val="false"/>
                <w:i w:val="false"/>
                <w:color w:val="000000"/>
                <w:sz w:val="20"/>
              </w:rPr>
              <w:t>
 </w:t>
            </w:r>
          </w:p>
          <w:bookmarkEnd w:id="41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құрылысын дамытудың кешенді схемаларын және елді мекендердің бас жоспарларын әзірлеу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151270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 w:id="414"/>
          <w:p>
            <w:pPr>
              <w:spacing w:after="20"/>
              <w:ind w:left="20"/>
              <w:jc w:val="both"/>
            </w:pPr>
            <w:r>
              <w:rPr>
                <w:rFonts w:ascii="Times New Roman"/>
                <w:b w:val="false"/>
                <w:i w:val="false"/>
                <w:color w:val="000000"/>
                <w:sz w:val="20"/>
              </w:rPr>
              <w:t>
 </w:t>
            </w:r>
          </w:p>
          <w:bookmarkEnd w:id="41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мемлекеттік сәулет-құрылыс бақылауы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415"/>
          <w:p>
            <w:pPr>
              <w:spacing w:after="20"/>
              <w:ind w:left="20"/>
              <w:jc w:val="both"/>
            </w:pPr>
            <w:r>
              <w:rPr>
                <w:rFonts w:ascii="Times New Roman"/>
                <w:b w:val="false"/>
                <w:i w:val="false"/>
                <w:color w:val="000000"/>
                <w:sz w:val="20"/>
              </w:rPr>
              <w:t>
 </w:t>
            </w:r>
          </w:p>
          <w:bookmarkEnd w:id="41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сәулет-құрылыс бақылау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38705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 w:id="416"/>
          <w:p>
            <w:pPr>
              <w:spacing w:after="20"/>
              <w:ind w:left="20"/>
              <w:jc w:val="both"/>
            </w:pPr>
            <w:r>
              <w:rPr>
                <w:rFonts w:ascii="Times New Roman"/>
                <w:b w:val="false"/>
                <w:i w:val="false"/>
                <w:color w:val="000000"/>
                <w:sz w:val="20"/>
              </w:rPr>
              <w:t>
 </w:t>
            </w:r>
          </w:p>
          <w:bookmarkEnd w:id="41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417"/>
          <w:p>
            <w:pPr>
              <w:spacing w:after="20"/>
              <w:ind w:left="20"/>
              <w:jc w:val="both"/>
            </w:pPr>
            <w:r>
              <w:rPr>
                <w:rFonts w:ascii="Times New Roman"/>
                <w:b w:val="false"/>
                <w:i w:val="false"/>
                <w:color w:val="000000"/>
                <w:sz w:val="20"/>
              </w:rPr>
              <w:t>
12</w:t>
            </w:r>
          </w:p>
          <w:bookmarkEnd w:id="41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8816304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418"/>
          <w:p>
            <w:pPr>
              <w:spacing w:after="20"/>
              <w:ind w:left="20"/>
              <w:jc w:val="both"/>
            </w:pPr>
            <w:r>
              <w:rPr>
                <w:rFonts w:ascii="Times New Roman"/>
                <w:b w:val="false"/>
                <w:i w:val="false"/>
                <w:color w:val="000000"/>
                <w:sz w:val="20"/>
              </w:rPr>
              <w:t>
 </w:t>
            </w:r>
          </w:p>
          <w:bookmarkEnd w:id="41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3326225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419"/>
          <w:p>
            <w:pPr>
              <w:spacing w:after="20"/>
              <w:ind w:left="20"/>
              <w:jc w:val="both"/>
            </w:pPr>
            <w:r>
              <w:rPr>
                <w:rFonts w:ascii="Times New Roman"/>
                <w:b w:val="false"/>
                <w:i w:val="false"/>
                <w:color w:val="000000"/>
                <w:sz w:val="20"/>
              </w:rPr>
              <w:t>
 </w:t>
            </w:r>
          </w:p>
          <w:bookmarkEnd w:id="41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3326225</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420"/>
          <w:p>
            <w:pPr>
              <w:spacing w:after="20"/>
              <w:ind w:left="20"/>
              <w:jc w:val="both"/>
            </w:pPr>
            <w:r>
              <w:rPr>
                <w:rFonts w:ascii="Times New Roman"/>
                <w:b w:val="false"/>
                <w:i w:val="false"/>
                <w:color w:val="000000"/>
                <w:sz w:val="20"/>
              </w:rPr>
              <w:t>
 </w:t>
            </w:r>
          </w:p>
          <w:bookmarkEnd w:id="42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3206908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 w:id="421"/>
          <w:p>
            <w:pPr>
              <w:spacing w:after="20"/>
              <w:ind w:left="20"/>
              <w:jc w:val="both"/>
            </w:pPr>
            <w:r>
              <w:rPr>
                <w:rFonts w:ascii="Times New Roman"/>
                <w:b w:val="false"/>
                <w:i w:val="false"/>
                <w:color w:val="000000"/>
                <w:sz w:val="20"/>
              </w:rPr>
              <w:t>
 </w:t>
            </w:r>
          </w:p>
          <w:bookmarkEnd w:id="42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422"/>
          <w:p>
            <w:pPr>
              <w:spacing w:after="20"/>
              <w:ind w:left="20"/>
              <w:jc w:val="both"/>
            </w:pPr>
            <w:r>
              <w:rPr>
                <w:rFonts w:ascii="Times New Roman"/>
                <w:b w:val="false"/>
                <w:i w:val="false"/>
                <w:color w:val="000000"/>
                <w:sz w:val="20"/>
              </w:rPr>
              <w:t>
 </w:t>
            </w:r>
          </w:p>
          <w:bookmarkEnd w:id="42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автомобиль жолдарын және елді-мекендердің көшелерін күрделі және орташа жөндеу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28317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423"/>
          <w:p>
            <w:pPr>
              <w:spacing w:after="20"/>
              <w:ind w:left="20"/>
              <w:jc w:val="both"/>
            </w:pPr>
            <w:r>
              <w:rPr>
                <w:rFonts w:ascii="Times New Roman"/>
                <w:b w:val="false"/>
                <w:i w:val="false"/>
                <w:color w:val="000000"/>
                <w:sz w:val="20"/>
              </w:rPr>
              <w:t>
 </w:t>
            </w:r>
          </w:p>
          <w:bookmarkEnd w:id="42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5490079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424"/>
          <w:p>
            <w:pPr>
              <w:spacing w:after="20"/>
              <w:ind w:left="20"/>
              <w:jc w:val="both"/>
            </w:pPr>
            <w:r>
              <w:rPr>
                <w:rFonts w:ascii="Times New Roman"/>
                <w:b w:val="false"/>
                <w:i w:val="false"/>
                <w:color w:val="000000"/>
                <w:sz w:val="20"/>
              </w:rPr>
              <w:t>
 </w:t>
            </w:r>
          </w:p>
          <w:bookmarkEnd w:id="42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5168079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425"/>
          <w:p>
            <w:pPr>
              <w:spacing w:after="20"/>
              <w:ind w:left="20"/>
              <w:jc w:val="both"/>
            </w:pPr>
            <w:r>
              <w:rPr>
                <w:rFonts w:ascii="Times New Roman"/>
                <w:b w:val="false"/>
                <w:i w:val="false"/>
                <w:color w:val="000000"/>
                <w:sz w:val="20"/>
              </w:rPr>
              <w:t>
 </w:t>
            </w:r>
          </w:p>
          <w:bookmarkEnd w:id="42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көлік және коммуникация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45584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426"/>
          <w:p>
            <w:pPr>
              <w:spacing w:after="20"/>
              <w:ind w:left="20"/>
              <w:jc w:val="both"/>
            </w:pPr>
            <w:r>
              <w:rPr>
                <w:rFonts w:ascii="Times New Roman"/>
                <w:b w:val="false"/>
                <w:i w:val="false"/>
                <w:color w:val="000000"/>
                <w:sz w:val="20"/>
              </w:rPr>
              <w:t>
 </w:t>
            </w:r>
          </w:p>
          <w:bookmarkEnd w:id="42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органның күрделі шығыстары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427"/>
          <w:p>
            <w:pPr>
              <w:spacing w:after="20"/>
              <w:ind w:left="20"/>
              <w:jc w:val="both"/>
            </w:pPr>
            <w:r>
              <w:rPr>
                <w:rFonts w:ascii="Times New Roman"/>
                <w:b w:val="false"/>
                <w:i w:val="false"/>
                <w:color w:val="000000"/>
                <w:sz w:val="20"/>
              </w:rPr>
              <w:t>
 </w:t>
            </w:r>
          </w:p>
          <w:bookmarkEnd w:id="42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бюджеттерден берілетін ағымдағы нысаналы трансферттер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3560393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 w:id="428"/>
          <w:p>
            <w:pPr>
              <w:spacing w:after="20"/>
              <w:ind w:left="20"/>
              <w:jc w:val="both"/>
            </w:pPr>
            <w:r>
              <w:rPr>
                <w:rFonts w:ascii="Times New Roman"/>
                <w:b w:val="false"/>
                <w:i w:val="false"/>
                <w:color w:val="000000"/>
                <w:sz w:val="20"/>
              </w:rPr>
              <w:t>
 </w:t>
            </w:r>
          </w:p>
          <w:bookmarkEnd w:id="42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1545882</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429"/>
          <w:p>
            <w:pPr>
              <w:spacing w:after="20"/>
              <w:ind w:left="20"/>
              <w:jc w:val="both"/>
            </w:pPr>
            <w:r>
              <w:rPr>
                <w:rFonts w:ascii="Times New Roman"/>
                <w:b w:val="false"/>
                <w:i w:val="false"/>
                <w:color w:val="000000"/>
                <w:sz w:val="20"/>
              </w:rPr>
              <w:t>
 </w:t>
            </w:r>
          </w:p>
          <w:bookmarkEnd w:id="42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 w:id="430"/>
          <w:p>
            <w:pPr>
              <w:spacing w:after="20"/>
              <w:ind w:left="20"/>
              <w:jc w:val="both"/>
            </w:pPr>
            <w:r>
              <w:rPr>
                <w:rFonts w:ascii="Times New Roman"/>
                <w:b w:val="false"/>
                <w:i w:val="false"/>
                <w:color w:val="000000"/>
                <w:sz w:val="20"/>
              </w:rPr>
              <w:t>
 </w:t>
            </w:r>
          </w:p>
          <w:bookmarkEnd w:id="43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халыққа қызмет көрсету орталықтарын құру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 w:id="431"/>
          <w:p>
            <w:pPr>
              <w:spacing w:after="20"/>
              <w:ind w:left="20"/>
              <w:jc w:val="both"/>
            </w:pPr>
            <w:r>
              <w:rPr>
                <w:rFonts w:ascii="Times New Roman"/>
                <w:b w:val="false"/>
                <w:i w:val="false"/>
                <w:color w:val="000000"/>
                <w:sz w:val="20"/>
              </w:rPr>
              <w:t>
13</w:t>
            </w:r>
          </w:p>
          <w:bookmarkEnd w:id="43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4329241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432"/>
          <w:p>
            <w:pPr>
              <w:spacing w:after="20"/>
              <w:ind w:left="20"/>
              <w:jc w:val="both"/>
            </w:pPr>
            <w:r>
              <w:rPr>
                <w:rFonts w:ascii="Times New Roman"/>
                <w:b w:val="false"/>
                <w:i w:val="false"/>
                <w:color w:val="000000"/>
                <w:sz w:val="20"/>
              </w:rPr>
              <w:t>
 </w:t>
            </w:r>
          </w:p>
          <w:bookmarkEnd w:id="43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433"/>
          <w:p>
            <w:pPr>
              <w:spacing w:after="20"/>
              <w:ind w:left="20"/>
              <w:jc w:val="both"/>
            </w:pPr>
            <w:r>
              <w:rPr>
                <w:rFonts w:ascii="Times New Roman"/>
                <w:b w:val="false"/>
                <w:i w:val="false"/>
                <w:color w:val="000000"/>
                <w:sz w:val="20"/>
              </w:rPr>
              <w:t>
 </w:t>
            </w:r>
          </w:p>
          <w:bookmarkEnd w:id="43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1887783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 w:id="434"/>
          <w:p>
            <w:pPr>
              <w:spacing w:after="20"/>
              <w:ind w:left="20"/>
              <w:jc w:val="both"/>
            </w:pPr>
            <w:r>
              <w:rPr>
                <w:rFonts w:ascii="Times New Roman"/>
                <w:b w:val="false"/>
                <w:i w:val="false"/>
                <w:color w:val="000000"/>
                <w:sz w:val="20"/>
              </w:rPr>
              <w:t>
 </w:t>
            </w:r>
          </w:p>
          <w:bookmarkEnd w:id="43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жеке кәсіпкерлікті қолдау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435"/>
          <w:p>
            <w:pPr>
              <w:spacing w:after="20"/>
              <w:ind w:left="20"/>
              <w:jc w:val="both"/>
            </w:pPr>
            <w:r>
              <w:rPr>
                <w:rFonts w:ascii="Times New Roman"/>
                <w:b w:val="false"/>
                <w:i w:val="false"/>
                <w:color w:val="000000"/>
                <w:sz w:val="20"/>
              </w:rPr>
              <w:t>
 </w:t>
            </w:r>
          </w:p>
          <w:bookmarkEnd w:id="43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кредиттер бойынша пайыздық мөлшерлемені субсидиялау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1320460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 w:id="436"/>
          <w:p>
            <w:pPr>
              <w:spacing w:after="20"/>
              <w:ind w:left="20"/>
              <w:jc w:val="both"/>
            </w:pPr>
            <w:r>
              <w:rPr>
                <w:rFonts w:ascii="Times New Roman"/>
                <w:b w:val="false"/>
                <w:i w:val="false"/>
                <w:color w:val="000000"/>
                <w:sz w:val="20"/>
              </w:rPr>
              <w:t>
 </w:t>
            </w:r>
          </w:p>
          <w:bookmarkEnd w:id="43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437"/>
          <w:p>
            <w:pPr>
              <w:spacing w:after="20"/>
              <w:ind w:left="20"/>
              <w:jc w:val="both"/>
            </w:pPr>
            <w:r>
              <w:rPr>
                <w:rFonts w:ascii="Times New Roman"/>
                <w:b w:val="false"/>
                <w:i w:val="false"/>
                <w:color w:val="000000"/>
                <w:sz w:val="20"/>
              </w:rPr>
              <w:t>
 </w:t>
            </w:r>
          </w:p>
          <w:bookmarkEnd w:id="43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 2020" бизнесті қолдау мен дамытудың бірыңғай бағдарламасы шеңберінде индустриялық инфрақұрылымды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308323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 w:id="438"/>
          <w:p>
            <w:pPr>
              <w:spacing w:after="20"/>
              <w:ind w:left="20"/>
              <w:jc w:val="both"/>
            </w:pPr>
            <w:r>
              <w:rPr>
                <w:rFonts w:ascii="Times New Roman"/>
                <w:b w:val="false"/>
                <w:i w:val="false"/>
                <w:color w:val="000000"/>
                <w:sz w:val="20"/>
              </w:rPr>
              <w:t>
 </w:t>
            </w:r>
          </w:p>
          <w:bookmarkEnd w:id="43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2441458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439"/>
          <w:p>
            <w:pPr>
              <w:spacing w:after="20"/>
              <w:ind w:left="20"/>
              <w:jc w:val="both"/>
            </w:pPr>
            <w:r>
              <w:rPr>
                <w:rFonts w:ascii="Times New Roman"/>
                <w:b w:val="false"/>
                <w:i w:val="false"/>
                <w:color w:val="000000"/>
                <w:sz w:val="20"/>
              </w:rPr>
              <w:t>
 </w:t>
            </w:r>
          </w:p>
          <w:bookmarkEnd w:id="43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440"/>
          <w:p>
            <w:pPr>
              <w:spacing w:after="20"/>
              <w:ind w:left="20"/>
              <w:jc w:val="both"/>
            </w:pPr>
            <w:r>
              <w:rPr>
                <w:rFonts w:ascii="Times New Roman"/>
                <w:b w:val="false"/>
                <w:i w:val="false"/>
                <w:color w:val="000000"/>
                <w:sz w:val="20"/>
              </w:rPr>
              <w:t>
 </w:t>
            </w:r>
          </w:p>
          <w:bookmarkEnd w:id="44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жергілікті атқарушы органының резервi</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100258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441"/>
          <w:p>
            <w:pPr>
              <w:spacing w:after="20"/>
              <w:ind w:left="20"/>
              <w:jc w:val="both"/>
            </w:pPr>
            <w:r>
              <w:rPr>
                <w:rFonts w:ascii="Times New Roman"/>
                <w:b w:val="false"/>
                <w:i w:val="false"/>
                <w:color w:val="000000"/>
                <w:sz w:val="20"/>
              </w:rPr>
              <w:t>
 </w:t>
            </w:r>
          </w:p>
          <w:bookmarkEnd w:id="44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442"/>
          <w:p>
            <w:pPr>
              <w:spacing w:after="20"/>
              <w:ind w:left="20"/>
              <w:jc w:val="both"/>
            </w:pPr>
            <w:r>
              <w:rPr>
                <w:rFonts w:ascii="Times New Roman"/>
                <w:b w:val="false"/>
                <w:i w:val="false"/>
                <w:color w:val="000000"/>
                <w:sz w:val="20"/>
              </w:rPr>
              <w:t>
 </w:t>
            </w:r>
          </w:p>
          <w:bookmarkEnd w:id="44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508347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443"/>
          <w:p>
            <w:pPr>
              <w:spacing w:after="20"/>
              <w:ind w:left="20"/>
              <w:jc w:val="both"/>
            </w:pPr>
            <w:r>
              <w:rPr>
                <w:rFonts w:ascii="Times New Roman"/>
                <w:b w:val="false"/>
                <w:i w:val="false"/>
                <w:color w:val="000000"/>
                <w:sz w:val="20"/>
              </w:rPr>
              <w:t>
 </w:t>
            </w:r>
          </w:p>
          <w:bookmarkEnd w:id="44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 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1241853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44"/>
          <w:p>
            <w:pPr>
              <w:spacing w:after="20"/>
              <w:ind w:left="20"/>
              <w:jc w:val="both"/>
            </w:pPr>
            <w:r>
              <w:rPr>
                <w:rFonts w:ascii="Times New Roman"/>
                <w:b w:val="false"/>
                <w:i w:val="false"/>
                <w:color w:val="000000"/>
                <w:sz w:val="20"/>
              </w:rPr>
              <w:t>
 </w:t>
            </w:r>
          </w:p>
          <w:bookmarkEnd w:id="44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 және индустриалдық-инновациялық қызметті дамыту саласындағы мемлекеттік саясатты іске асыру жөніндегі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78553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45"/>
          <w:p>
            <w:pPr>
              <w:spacing w:after="20"/>
              <w:ind w:left="20"/>
              <w:jc w:val="both"/>
            </w:pPr>
            <w:r>
              <w:rPr>
                <w:rFonts w:ascii="Times New Roman"/>
                <w:b w:val="false"/>
                <w:i w:val="false"/>
                <w:color w:val="000000"/>
                <w:sz w:val="20"/>
              </w:rPr>
              <w:t>
 </w:t>
            </w:r>
          </w:p>
          <w:bookmarkEnd w:id="44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 w:id="446"/>
          <w:p>
            <w:pPr>
              <w:spacing w:after="20"/>
              <w:ind w:left="20"/>
              <w:jc w:val="both"/>
            </w:pPr>
            <w:r>
              <w:rPr>
                <w:rFonts w:ascii="Times New Roman"/>
                <w:b w:val="false"/>
                <w:i w:val="false"/>
                <w:color w:val="000000"/>
                <w:sz w:val="20"/>
              </w:rPr>
              <w:t>
 </w:t>
            </w:r>
          </w:p>
          <w:bookmarkEnd w:id="44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Индустриялық-инновациялық қызметті мемлекеттік қолдау шеңберінде іс-шаралар іске асыру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193300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2" w:id="447"/>
          <w:p>
            <w:pPr>
              <w:spacing w:after="20"/>
              <w:ind w:left="20"/>
              <w:jc w:val="both"/>
            </w:pPr>
            <w:r>
              <w:rPr>
                <w:rFonts w:ascii="Times New Roman"/>
                <w:b w:val="false"/>
                <w:i w:val="false"/>
                <w:color w:val="000000"/>
                <w:sz w:val="20"/>
              </w:rPr>
              <w:t>
 </w:t>
            </w:r>
          </w:p>
          <w:bookmarkEnd w:id="44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жолаушылар көлігі және автомобиль жолдары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448"/>
          <w:p>
            <w:pPr>
              <w:spacing w:after="20"/>
              <w:ind w:left="20"/>
              <w:jc w:val="both"/>
            </w:pPr>
            <w:r>
              <w:rPr>
                <w:rFonts w:ascii="Times New Roman"/>
                <w:b w:val="false"/>
                <w:i w:val="false"/>
                <w:color w:val="000000"/>
                <w:sz w:val="20"/>
              </w:rPr>
              <w:t>
 </w:t>
            </w:r>
          </w:p>
          <w:bookmarkEnd w:id="44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 w:id="449"/>
          <w:p>
            <w:pPr>
              <w:spacing w:after="20"/>
              <w:ind w:left="20"/>
              <w:jc w:val="both"/>
            </w:pPr>
            <w:r>
              <w:rPr>
                <w:rFonts w:ascii="Times New Roman"/>
                <w:b w:val="false"/>
                <w:i w:val="false"/>
                <w:color w:val="000000"/>
                <w:sz w:val="20"/>
              </w:rPr>
              <w:t>
 </w:t>
            </w:r>
          </w:p>
          <w:bookmarkEnd w:id="44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энергетика және тұрғын үй-коммуналдық шаруашылық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5" w:id="450"/>
          <w:p>
            <w:pPr>
              <w:spacing w:after="20"/>
              <w:ind w:left="20"/>
              <w:jc w:val="both"/>
            </w:pPr>
            <w:r>
              <w:rPr>
                <w:rFonts w:ascii="Times New Roman"/>
                <w:b w:val="false"/>
                <w:i w:val="false"/>
                <w:color w:val="000000"/>
                <w:sz w:val="20"/>
              </w:rPr>
              <w:t>
 </w:t>
            </w:r>
          </w:p>
          <w:bookmarkEnd w:id="45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51"/>
          <w:p>
            <w:pPr>
              <w:spacing w:after="20"/>
              <w:ind w:left="20"/>
              <w:jc w:val="both"/>
            </w:pPr>
            <w:r>
              <w:rPr>
                <w:rFonts w:ascii="Times New Roman"/>
                <w:b w:val="false"/>
                <w:i w:val="false"/>
                <w:color w:val="000000"/>
                <w:sz w:val="20"/>
              </w:rPr>
              <w:t>
14</w:t>
            </w:r>
          </w:p>
          <w:bookmarkEnd w:id="45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52"/>
          <w:p>
            <w:pPr>
              <w:spacing w:after="20"/>
              <w:ind w:left="20"/>
              <w:jc w:val="both"/>
            </w:pPr>
            <w:r>
              <w:rPr>
                <w:rFonts w:ascii="Times New Roman"/>
                <w:b w:val="false"/>
                <w:i w:val="false"/>
                <w:color w:val="000000"/>
                <w:sz w:val="20"/>
              </w:rPr>
              <w:t>
 </w:t>
            </w:r>
          </w:p>
          <w:bookmarkEnd w:id="45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453"/>
          <w:p>
            <w:pPr>
              <w:spacing w:after="20"/>
              <w:ind w:left="20"/>
              <w:jc w:val="both"/>
            </w:pPr>
            <w:r>
              <w:rPr>
                <w:rFonts w:ascii="Times New Roman"/>
                <w:b w:val="false"/>
                <w:i w:val="false"/>
                <w:color w:val="000000"/>
                <w:sz w:val="20"/>
              </w:rPr>
              <w:t>
 </w:t>
            </w:r>
          </w:p>
          <w:bookmarkEnd w:id="45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62268</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454"/>
          <w:p>
            <w:pPr>
              <w:spacing w:after="20"/>
              <w:ind w:left="20"/>
              <w:jc w:val="both"/>
            </w:pPr>
            <w:r>
              <w:rPr>
                <w:rFonts w:ascii="Times New Roman"/>
                <w:b w:val="false"/>
                <w:i w:val="false"/>
                <w:color w:val="000000"/>
                <w:sz w:val="20"/>
              </w:rPr>
              <w:t>
 </w:t>
            </w:r>
          </w:p>
          <w:bookmarkEnd w:id="45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борышына қызмет көрсету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55"/>
          <w:p>
            <w:pPr>
              <w:spacing w:after="20"/>
              <w:ind w:left="20"/>
              <w:jc w:val="both"/>
            </w:pPr>
            <w:r>
              <w:rPr>
                <w:rFonts w:ascii="Times New Roman"/>
                <w:b w:val="false"/>
                <w:i w:val="false"/>
                <w:color w:val="000000"/>
                <w:sz w:val="20"/>
              </w:rPr>
              <w:t>
 </w:t>
            </w:r>
          </w:p>
          <w:bookmarkEnd w:id="45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республикалық бюджеттен қарыздар бойынша сыйақылар мен өзге де төлемдерді төлеу бойынша борышына қызмет көрсету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58661</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456"/>
          <w:p>
            <w:pPr>
              <w:spacing w:after="20"/>
              <w:ind w:left="20"/>
              <w:jc w:val="both"/>
            </w:pPr>
            <w:r>
              <w:rPr>
                <w:rFonts w:ascii="Times New Roman"/>
                <w:b w:val="false"/>
                <w:i w:val="false"/>
                <w:color w:val="000000"/>
                <w:sz w:val="20"/>
              </w:rPr>
              <w:t>
15</w:t>
            </w:r>
          </w:p>
          <w:bookmarkEnd w:id="45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110184249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57"/>
          <w:p>
            <w:pPr>
              <w:spacing w:after="20"/>
              <w:ind w:left="20"/>
              <w:jc w:val="both"/>
            </w:pPr>
            <w:r>
              <w:rPr>
                <w:rFonts w:ascii="Times New Roman"/>
                <w:b w:val="false"/>
                <w:i w:val="false"/>
                <w:color w:val="000000"/>
                <w:sz w:val="20"/>
              </w:rPr>
              <w:t>
 </w:t>
            </w:r>
          </w:p>
          <w:bookmarkEnd w:id="45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110184249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458"/>
          <w:p>
            <w:pPr>
              <w:spacing w:after="20"/>
              <w:ind w:left="20"/>
              <w:jc w:val="both"/>
            </w:pPr>
            <w:r>
              <w:rPr>
                <w:rFonts w:ascii="Times New Roman"/>
                <w:b w:val="false"/>
                <w:i w:val="false"/>
                <w:color w:val="000000"/>
                <w:sz w:val="20"/>
              </w:rPr>
              <w:t>
 </w:t>
            </w:r>
          </w:p>
          <w:bookmarkEnd w:id="45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қаржы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110184249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59"/>
          <w:p>
            <w:pPr>
              <w:spacing w:after="20"/>
              <w:ind w:left="20"/>
              <w:jc w:val="both"/>
            </w:pPr>
            <w:r>
              <w:rPr>
                <w:rFonts w:ascii="Times New Roman"/>
                <w:b w:val="false"/>
                <w:i w:val="false"/>
                <w:color w:val="000000"/>
                <w:sz w:val="20"/>
              </w:rPr>
              <w:t>
 </w:t>
            </w:r>
          </w:p>
          <w:bookmarkEnd w:id="45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алулар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93073240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0"/>
          <w:p>
            <w:pPr>
              <w:spacing w:after="20"/>
              <w:ind w:left="20"/>
              <w:jc w:val="both"/>
            </w:pPr>
            <w:r>
              <w:rPr>
                <w:rFonts w:ascii="Times New Roman"/>
                <w:b w:val="false"/>
                <w:i w:val="false"/>
                <w:color w:val="000000"/>
                <w:sz w:val="20"/>
              </w:rPr>
              <w:t>
 </w:t>
            </w:r>
          </w:p>
          <w:bookmarkEnd w:id="46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16456087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1"/>
          <w:p>
            <w:pPr>
              <w:spacing w:after="20"/>
              <w:ind w:left="20"/>
              <w:jc w:val="both"/>
            </w:pPr>
            <w:r>
              <w:rPr>
                <w:rFonts w:ascii="Times New Roman"/>
                <w:b w:val="false"/>
                <w:i w:val="false"/>
                <w:color w:val="000000"/>
                <w:sz w:val="20"/>
              </w:rPr>
              <w:t>
 </w:t>
            </w:r>
          </w:p>
          <w:bookmarkEnd w:id="46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337723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62"/>
          <w:p>
            <w:pPr>
              <w:spacing w:after="20"/>
              <w:ind w:left="20"/>
              <w:jc w:val="both"/>
            </w:pPr>
            <w:r>
              <w:rPr>
                <w:rFonts w:ascii="Times New Roman"/>
                <w:b w:val="false"/>
                <w:i w:val="false"/>
                <w:color w:val="000000"/>
                <w:sz w:val="20"/>
              </w:rPr>
              <w:t>
 </w:t>
            </w:r>
          </w:p>
          <w:bookmarkEnd w:id="46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317199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63"/>
          <w:p>
            <w:pPr>
              <w:spacing w:after="20"/>
              <w:ind w:left="20"/>
              <w:jc w:val="both"/>
            </w:pPr>
            <w:r>
              <w:rPr>
                <w:rFonts w:ascii="Times New Roman"/>
                <w:b w:val="false"/>
                <w:i w:val="false"/>
                <w:color w:val="000000"/>
                <w:sz w:val="20"/>
              </w:rPr>
              <w:t>
 </w:t>
            </w:r>
          </w:p>
          <w:bookmarkEnd w:id="46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Таза бюджеттік кредиттеу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2619667</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64"/>
          <w:p>
            <w:pPr>
              <w:spacing w:after="20"/>
              <w:ind w:left="20"/>
              <w:jc w:val="both"/>
            </w:pPr>
            <w:r>
              <w:rPr>
                <w:rFonts w:ascii="Times New Roman"/>
                <w:b w:val="false"/>
                <w:i w:val="false"/>
                <w:color w:val="000000"/>
                <w:sz w:val="20"/>
              </w:rPr>
              <w:t>
 </w:t>
            </w:r>
          </w:p>
          <w:bookmarkEnd w:id="46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4459573</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65"/>
          <w:p>
            <w:pPr>
              <w:spacing w:after="20"/>
              <w:ind w:left="20"/>
              <w:jc w:val="both"/>
            </w:pPr>
            <w:r>
              <w:rPr>
                <w:rFonts w:ascii="Times New Roman"/>
                <w:b w:val="false"/>
                <w:i w:val="false"/>
                <w:color w:val="000000"/>
                <w:sz w:val="20"/>
              </w:rPr>
              <w:t>
06</w:t>
            </w:r>
          </w:p>
          <w:bookmarkEnd w:id="46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66"/>
          <w:p>
            <w:pPr>
              <w:spacing w:after="20"/>
              <w:ind w:left="20"/>
              <w:jc w:val="both"/>
            </w:pPr>
            <w:r>
              <w:rPr>
                <w:rFonts w:ascii="Times New Roman"/>
                <w:b w:val="false"/>
                <w:i w:val="false"/>
                <w:color w:val="000000"/>
                <w:sz w:val="20"/>
              </w:rPr>
              <w:t>
 </w:t>
            </w:r>
          </w:p>
          <w:bookmarkEnd w:id="46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67"/>
          <w:p>
            <w:pPr>
              <w:spacing w:after="20"/>
              <w:ind w:left="20"/>
              <w:jc w:val="both"/>
            </w:pPr>
            <w:r>
              <w:rPr>
                <w:rFonts w:ascii="Times New Roman"/>
                <w:b w:val="false"/>
                <w:i w:val="false"/>
                <w:color w:val="000000"/>
                <w:sz w:val="20"/>
              </w:rPr>
              <w:t>
 </w:t>
            </w:r>
          </w:p>
          <w:bookmarkEnd w:id="46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68"/>
          <w:p>
            <w:pPr>
              <w:spacing w:after="20"/>
              <w:ind w:left="20"/>
              <w:jc w:val="both"/>
            </w:pPr>
            <w:r>
              <w:rPr>
                <w:rFonts w:ascii="Times New Roman"/>
                <w:b w:val="false"/>
                <w:i w:val="false"/>
                <w:color w:val="000000"/>
                <w:sz w:val="20"/>
              </w:rPr>
              <w:t>
 </w:t>
            </w:r>
          </w:p>
          <w:bookmarkEnd w:id="46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69"/>
          <w:p>
            <w:pPr>
              <w:spacing w:after="20"/>
              <w:ind w:left="20"/>
              <w:jc w:val="both"/>
            </w:pPr>
            <w:r>
              <w:rPr>
                <w:rFonts w:ascii="Times New Roman"/>
                <w:b w:val="false"/>
                <w:i w:val="false"/>
                <w:color w:val="000000"/>
                <w:sz w:val="20"/>
              </w:rPr>
              <w:t>
07</w:t>
            </w:r>
          </w:p>
          <w:bookmarkEnd w:id="46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0"/>
          <w:p>
            <w:pPr>
              <w:spacing w:after="20"/>
              <w:ind w:left="20"/>
              <w:jc w:val="both"/>
            </w:pPr>
            <w:r>
              <w:rPr>
                <w:rFonts w:ascii="Times New Roman"/>
                <w:b w:val="false"/>
                <w:i w:val="false"/>
                <w:color w:val="000000"/>
                <w:sz w:val="20"/>
              </w:rPr>
              <w:t>
 </w:t>
            </w:r>
          </w:p>
          <w:bookmarkEnd w:id="47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1"/>
          <w:p>
            <w:pPr>
              <w:spacing w:after="20"/>
              <w:ind w:left="20"/>
              <w:jc w:val="both"/>
            </w:pPr>
            <w:r>
              <w:rPr>
                <w:rFonts w:ascii="Times New Roman"/>
                <w:b w:val="false"/>
                <w:i w:val="false"/>
                <w:color w:val="000000"/>
                <w:sz w:val="20"/>
              </w:rPr>
              <w:t>
 </w:t>
            </w:r>
          </w:p>
          <w:bookmarkEnd w:id="47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құрылыс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72"/>
          <w:p>
            <w:pPr>
              <w:spacing w:after="20"/>
              <w:ind w:left="20"/>
              <w:jc w:val="both"/>
            </w:pPr>
            <w:r>
              <w:rPr>
                <w:rFonts w:ascii="Times New Roman"/>
                <w:b w:val="false"/>
                <w:i w:val="false"/>
                <w:color w:val="000000"/>
                <w:sz w:val="20"/>
              </w:rPr>
              <w:t>
 </w:t>
            </w:r>
          </w:p>
          <w:bookmarkEnd w:id="47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Аудандардың (облыстық маңызы бар қалалардың) бюджеттеріне тұрғын үй жобалауға, салуға және (немесе) сатып алуға кредит беру </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2845934</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73"/>
          <w:p>
            <w:pPr>
              <w:spacing w:after="20"/>
              <w:ind w:left="20"/>
              <w:jc w:val="both"/>
            </w:pPr>
            <w:r>
              <w:rPr>
                <w:rFonts w:ascii="Times New Roman"/>
                <w:b w:val="false"/>
                <w:i w:val="false"/>
                <w:color w:val="000000"/>
                <w:sz w:val="20"/>
              </w:rPr>
              <w:t>
10</w:t>
            </w:r>
          </w:p>
          <w:bookmarkEnd w:id="47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74"/>
          <w:p>
            <w:pPr>
              <w:spacing w:after="20"/>
              <w:ind w:left="20"/>
              <w:jc w:val="both"/>
            </w:pPr>
            <w:r>
              <w:rPr>
                <w:rFonts w:ascii="Times New Roman"/>
                <w:b w:val="false"/>
                <w:i w:val="false"/>
                <w:color w:val="000000"/>
                <w:sz w:val="20"/>
              </w:rPr>
              <w:t>
 </w:t>
            </w:r>
          </w:p>
          <w:bookmarkEnd w:id="47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760579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75"/>
          <w:p>
            <w:pPr>
              <w:spacing w:after="20"/>
              <w:ind w:left="20"/>
              <w:jc w:val="both"/>
            </w:pPr>
            <w:r>
              <w:rPr>
                <w:rFonts w:ascii="Times New Roman"/>
                <w:b w:val="false"/>
                <w:i w:val="false"/>
                <w:color w:val="000000"/>
                <w:sz w:val="20"/>
              </w:rPr>
              <w:t>
 </w:t>
            </w:r>
          </w:p>
          <w:bookmarkEnd w:id="475"/>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76"/>
          <w:p>
            <w:pPr>
              <w:spacing w:after="20"/>
              <w:ind w:left="20"/>
              <w:jc w:val="both"/>
            </w:pPr>
            <w:r>
              <w:rPr>
                <w:rFonts w:ascii="Times New Roman"/>
                <w:b w:val="false"/>
                <w:i w:val="false"/>
                <w:color w:val="000000"/>
                <w:sz w:val="20"/>
              </w:rPr>
              <w:t>
 </w:t>
            </w:r>
          </w:p>
          <w:bookmarkEnd w:id="476"/>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77"/>
          <w:p>
            <w:pPr>
              <w:spacing w:after="20"/>
              <w:ind w:left="20"/>
              <w:jc w:val="both"/>
            </w:pPr>
            <w:r>
              <w:rPr>
                <w:rFonts w:ascii="Times New Roman"/>
                <w:b w:val="false"/>
                <w:i w:val="false"/>
                <w:color w:val="000000"/>
                <w:sz w:val="20"/>
              </w:rPr>
              <w:t>
 </w:t>
            </w:r>
          </w:p>
          <w:bookmarkEnd w:id="477"/>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экономика және бюджеттік жоспарлау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78"/>
          <w:p>
            <w:pPr>
              <w:spacing w:after="20"/>
              <w:ind w:left="20"/>
              <w:jc w:val="both"/>
            </w:pPr>
            <w:r>
              <w:rPr>
                <w:rFonts w:ascii="Times New Roman"/>
                <w:b w:val="false"/>
                <w:i w:val="false"/>
                <w:color w:val="000000"/>
                <w:sz w:val="20"/>
              </w:rPr>
              <w:t>
 </w:t>
            </w:r>
          </w:p>
          <w:bookmarkEnd w:id="478"/>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жергілікті атқарушы органдарға берілетін бюджеттік кредиттер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173579</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ауыл шаруашылығы және ветеринария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кәсіпкерлікті дамытуға жәрдемдесу үшін бюджеттік кредиттер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79"/>
          <w:p>
            <w:pPr>
              <w:spacing w:after="20"/>
              <w:ind w:left="20"/>
              <w:jc w:val="both"/>
            </w:pPr>
            <w:r>
              <w:rPr>
                <w:rFonts w:ascii="Times New Roman"/>
                <w:b w:val="false"/>
                <w:i w:val="false"/>
                <w:color w:val="000000"/>
                <w:sz w:val="20"/>
              </w:rPr>
              <w:t>
13</w:t>
            </w:r>
          </w:p>
          <w:bookmarkEnd w:id="479"/>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80"/>
          <w:p>
            <w:pPr>
              <w:spacing w:after="20"/>
              <w:ind w:left="20"/>
              <w:jc w:val="both"/>
            </w:pPr>
            <w:r>
              <w:rPr>
                <w:rFonts w:ascii="Times New Roman"/>
                <w:b w:val="false"/>
                <w:i w:val="false"/>
                <w:color w:val="000000"/>
                <w:sz w:val="20"/>
              </w:rPr>
              <w:t>
 </w:t>
            </w:r>
          </w:p>
          <w:bookmarkEnd w:id="480"/>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81"/>
          <w:p>
            <w:pPr>
              <w:spacing w:after="20"/>
              <w:ind w:left="20"/>
              <w:jc w:val="both"/>
            </w:pPr>
            <w:r>
              <w:rPr>
                <w:rFonts w:ascii="Times New Roman"/>
                <w:b w:val="false"/>
                <w:i w:val="false"/>
                <w:color w:val="000000"/>
                <w:sz w:val="20"/>
              </w:rPr>
              <w:t>
 </w:t>
            </w:r>
          </w:p>
          <w:bookmarkEnd w:id="481"/>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 кәсіпкерлік және индустриалдық-инновациялық даму басқармасы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643060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82"/>
          <w:p>
            <w:pPr>
              <w:spacing w:after="20"/>
              <w:ind w:left="20"/>
              <w:jc w:val="both"/>
            </w:pPr>
            <w:r>
              <w:rPr>
                <w:rFonts w:ascii="Times New Roman"/>
                <w:b w:val="false"/>
                <w:i w:val="false"/>
                <w:color w:val="000000"/>
                <w:sz w:val="20"/>
              </w:rPr>
              <w:t>
 </w:t>
            </w:r>
          </w:p>
          <w:bookmarkEnd w:id="482"/>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инвестициялық саясаты іске асыруға "Даму" кәсіпкерлікті дамыту қоры" АҚ-ға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83"/>
          <w:p>
            <w:pPr>
              <w:spacing w:after="20"/>
              <w:ind w:left="20"/>
              <w:jc w:val="both"/>
            </w:pPr>
            <w:r>
              <w:rPr>
                <w:rFonts w:ascii="Times New Roman"/>
                <w:b w:val="false"/>
                <w:i w:val="false"/>
                <w:color w:val="000000"/>
                <w:sz w:val="20"/>
              </w:rPr>
              <w:t>
 </w:t>
            </w:r>
          </w:p>
          <w:bookmarkEnd w:id="483"/>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бизнесті қаржыландыру және ауыл тұрғындарына микро кредит беру үшін "ҚазАгро" Ұлттық басқарушы холдингі" АҚ-ның еншілес ұйымдарына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350000</w:t>
            </w:r>
          </w:p>
        </w:tc>
      </w:tr>
      <w:tr>
        <w:trPr>
          <w:trHeight w:val="30" w:hRule="atLeast"/>
        </w:trPr>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84"/>
          <w:p>
            <w:pPr>
              <w:spacing w:after="20"/>
              <w:ind w:left="20"/>
              <w:jc w:val="both"/>
            </w:pPr>
            <w:r>
              <w:rPr>
                <w:rFonts w:ascii="Times New Roman"/>
                <w:b w:val="false"/>
                <w:i w:val="false"/>
                <w:color w:val="000000"/>
                <w:sz w:val="20"/>
              </w:rPr>
              <w:t>
 </w:t>
            </w:r>
          </w:p>
          <w:bookmarkEnd w:id="484"/>
        </w:tc>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6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орталықтарда, моноқалаларда кәсіпкерлікті дамытуға жәрдемдесуге кредит беру</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966"/>
        <w:gridCol w:w="1266"/>
        <w:gridCol w:w="2323"/>
        <w:gridCol w:w="547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85"/>
          <w:p>
            <w:pPr>
              <w:spacing w:after="20"/>
              <w:ind w:left="20"/>
              <w:jc w:val="both"/>
            </w:pPr>
            <w:r>
              <w:rPr>
                <w:rFonts w:ascii="Times New Roman"/>
                <w:b w:val="false"/>
                <w:i w:val="false"/>
                <w:color w:val="000000"/>
                <w:sz w:val="20"/>
              </w:rPr>
              <w:t>
Санаты</w:t>
            </w:r>
          </w:p>
          <w:bookmarkEnd w:id="485"/>
        </w:tc>
        <w:tc>
          <w:tcPr>
            <w:tcW w:w="54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86"/>
          <w:p>
            <w:pPr>
              <w:spacing w:after="20"/>
              <w:ind w:left="20"/>
              <w:jc w:val="both"/>
            </w:pPr>
            <w:r>
              <w:rPr>
                <w:rFonts w:ascii="Times New Roman"/>
                <w:b w:val="false"/>
                <w:i w:val="false"/>
                <w:color w:val="000000"/>
                <w:sz w:val="20"/>
              </w:rPr>
              <w:t>
1</w:t>
            </w:r>
          </w:p>
          <w:bookmarkEnd w:id="486"/>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487"/>
          <w:p>
            <w:pPr>
              <w:spacing w:after="20"/>
              <w:ind w:left="20"/>
              <w:jc w:val="both"/>
            </w:pPr>
            <w:r>
              <w:rPr>
                <w:rFonts w:ascii="Times New Roman"/>
                <w:b w:val="false"/>
                <w:i w:val="false"/>
                <w:color w:val="000000"/>
                <w:sz w:val="20"/>
              </w:rPr>
              <w:t>
 </w:t>
            </w:r>
          </w:p>
          <w:bookmarkEnd w:id="487"/>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1839906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488"/>
          <w:p>
            <w:pPr>
              <w:spacing w:after="20"/>
              <w:ind w:left="20"/>
              <w:jc w:val="both"/>
            </w:pPr>
            <w:r>
              <w:rPr>
                <w:rFonts w:ascii="Times New Roman"/>
                <w:b w:val="false"/>
                <w:i w:val="false"/>
                <w:color w:val="000000"/>
                <w:sz w:val="20"/>
              </w:rPr>
              <w:t>
5</w:t>
            </w:r>
          </w:p>
          <w:bookmarkEnd w:id="488"/>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1839906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89"/>
          <w:p>
            <w:pPr>
              <w:spacing w:after="20"/>
              <w:ind w:left="20"/>
              <w:jc w:val="both"/>
            </w:pPr>
            <w:r>
              <w:rPr>
                <w:rFonts w:ascii="Times New Roman"/>
                <w:b w:val="false"/>
                <w:i w:val="false"/>
                <w:color w:val="000000"/>
                <w:sz w:val="20"/>
              </w:rPr>
              <w:t>
 </w:t>
            </w:r>
          </w:p>
          <w:bookmarkEnd w:id="489"/>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1825046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90"/>
          <w:p>
            <w:pPr>
              <w:spacing w:after="20"/>
              <w:ind w:left="20"/>
              <w:jc w:val="both"/>
            </w:pPr>
            <w:r>
              <w:rPr>
                <w:rFonts w:ascii="Times New Roman"/>
                <w:b w:val="false"/>
                <w:i w:val="false"/>
                <w:color w:val="000000"/>
                <w:sz w:val="20"/>
              </w:rPr>
              <w:t>
 </w:t>
            </w:r>
          </w:p>
          <w:bookmarkEnd w:id="490"/>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1825046</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491"/>
          <w:p>
            <w:pPr>
              <w:spacing w:after="20"/>
              <w:ind w:left="20"/>
              <w:jc w:val="both"/>
            </w:pPr>
            <w:r>
              <w:rPr>
                <w:rFonts w:ascii="Times New Roman"/>
                <w:b w:val="false"/>
                <w:i w:val="false"/>
                <w:color w:val="000000"/>
                <w:sz w:val="20"/>
              </w:rPr>
              <w:t>
 </w:t>
            </w:r>
          </w:p>
          <w:bookmarkEnd w:id="491"/>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бюджеттік кредиттердің сомаларын қайтару</w:t>
            </w:r>
          </w:p>
        </w:tc>
        <w:tc>
          <w:tcPr>
            <w:tcW w:w="5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14860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7"/>
        <w:gridCol w:w="1237"/>
        <w:gridCol w:w="1237"/>
        <w:gridCol w:w="1237"/>
        <w:gridCol w:w="3604"/>
        <w:gridCol w:w="374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492"/>
          <w:p>
            <w:pPr>
              <w:spacing w:after="20"/>
              <w:ind w:left="20"/>
              <w:jc w:val="both"/>
            </w:pPr>
            <w:r>
              <w:rPr>
                <w:rFonts w:ascii="Times New Roman"/>
                <w:b w:val="false"/>
                <w:i w:val="false"/>
                <w:color w:val="000000"/>
                <w:sz w:val="20"/>
              </w:rPr>
              <w:t>
Функционалдық топ</w:t>
            </w:r>
          </w:p>
          <w:bookmarkEnd w:id="492"/>
        </w:tc>
        <w:tc>
          <w:tcPr>
            <w:tcW w:w="37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93"/>
          <w:p>
            <w:pPr>
              <w:spacing w:after="20"/>
              <w:ind w:left="20"/>
              <w:jc w:val="both"/>
            </w:pPr>
            <w:r>
              <w:rPr>
                <w:rFonts w:ascii="Times New Roman"/>
                <w:b w:val="false"/>
                <w:i w:val="false"/>
                <w:color w:val="000000"/>
                <w:sz w:val="20"/>
              </w:rPr>
              <w:t>
 </w:t>
            </w:r>
          </w:p>
          <w:bookmarkEnd w:id="493"/>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функционалдық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494"/>
          <w:p>
            <w:pPr>
              <w:spacing w:after="20"/>
              <w:ind w:left="20"/>
              <w:jc w:val="both"/>
            </w:pPr>
            <w:r>
              <w:rPr>
                <w:rFonts w:ascii="Times New Roman"/>
                <w:b w:val="false"/>
                <w:i w:val="false"/>
                <w:color w:val="000000"/>
                <w:sz w:val="20"/>
              </w:rPr>
              <w:t>
 </w:t>
            </w:r>
          </w:p>
          <w:bookmarkEnd w:id="494"/>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495"/>
          <w:p>
            <w:pPr>
              <w:spacing w:after="20"/>
              <w:ind w:left="20"/>
              <w:jc w:val="both"/>
            </w:pPr>
            <w:r>
              <w:rPr>
                <w:rFonts w:ascii="Times New Roman"/>
                <w:b w:val="false"/>
                <w:i w:val="false"/>
                <w:color w:val="000000"/>
                <w:sz w:val="20"/>
              </w:rPr>
              <w:t>
 </w:t>
            </w:r>
          </w:p>
          <w:bookmarkEnd w:id="495"/>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96"/>
          <w:p>
            <w:pPr>
              <w:spacing w:after="20"/>
              <w:ind w:left="20"/>
              <w:jc w:val="both"/>
            </w:pPr>
            <w:r>
              <w:rPr>
                <w:rFonts w:ascii="Times New Roman"/>
                <w:b w:val="false"/>
                <w:i w:val="false"/>
                <w:color w:val="000000"/>
                <w:sz w:val="20"/>
              </w:rPr>
              <w:t>
1</w:t>
            </w:r>
          </w:p>
          <w:bookmarkEnd w:id="496"/>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97"/>
          <w:p>
            <w:pPr>
              <w:spacing w:after="20"/>
              <w:ind w:left="20"/>
              <w:jc w:val="both"/>
            </w:pPr>
            <w:r>
              <w:rPr>
                <w:rFonts w:ascii="Times New Roman"/>
                <w:b w:val="false"/>
                <w:i w:val="false"/>
                <w:color w:val="000000"/>
                <w:sz w:val="20"/>
              </w:rPr>
              <w:t>
 </w:t>
            </w:r>
          </w:p>
          <w:bookmarkEnd w:id="497"/>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ІV.Қаржы активтерімен жасалатын операциялар бойынша сальдо</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-5976 </w:t>
            </w:r>
          </w:p>
        </w:tc>
      </w:tr>
      <w:tr>
        <w:trPr>
          <w:trHeight w:val="30" w:hRule="atLeast"/>
        </w:trPr>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 w:id="498"/>
          <w:p>
            <w:pPr>
              <w:spacing w:after="20"/>
              <w:ind w:left="20"/>
              <w:jc w:val="both"/>
            </w:pPr>
            <w:r>
              <w:rPr>
                <w:rFonts w:ascii="Times New Roman"/>
                <w:b w:val="false"/>
                <w:i w:val="false"/>
                <w:color w:val="000000"/>
                <w:sz w:val="20"/>
              </w:rPr>
              <w:t>
 </w:t>
            </w:r>
          </w:p>
          <w:bookmarkEnd w:id="498"/>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7"/>
        <w:gridCol w:w="2293"/>
        <w:gridCol w:w="1477"/>
        <w:gridCol w:w="3121"/>
        <w:gridCol w:w="393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499"/>
          <w:p>
            <w:pPr>
              <w:spacing w:after="20"/>
              <w:ind w:left="20"/>
              <w:jc w:val="both"/>
            </w:pPr>
            <w:r>
              <w:rPr>
                <w:rFonts w:ascii="Times New Roman"/>
                <w:b w:val="false"/>
                <w:i w:val="false"/>
                <w:color w:val="000000"/>
                <w:sz w:val="20"/>
              </w:rPr>
              <w:t>
Санаты </w:t>
            </w:r>
          </w:p>
          <w:bookmarkEnd w:id="499"/>
        </w:tc>
        <w:tc>
          <w:tcPr>
            <w:tcW w:w="3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500"/>
          <w:p>
            <w:pPr>
              <w:spacing w:after="20"/>
              <w:ind w:left="20"/>
              <w:jc w:val="both"/>
            </w:pPr>
            <w:r>
              <w:rPr>
                <w:rFonts w:ascii="Times New Roman"/>
                <w:b w:val="false"/>
                <w:i w:val="false"/>
                <w:color w:val="000000"/>
                <w:sz w:val="20"/>
              </w:rPr>
              <w:t>
 </w:t>
            </w:r>
          </w:p>
          <w:bookmarkEnd w:id="50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2" w:id="501"/>
          <w:p>
            <w:pPr>
              <w:spacing w:after="20"/>
              <w:ind w:left="20"/>
              <w:jc w:val="both"/>
            </w:pPr>
            <w:r>
              <w:rPr>
                <w:rFonts w:ascii="Times New Roman"/>
                <w:b w:val="false"/>
                <w:i w:val="false"/>
                <w:color w:val="000000"/>
                <w:sz w:val="20"/>
              </w:rPr>
              <w:t>
 </w:t>
            </w:r>
          </w:p>
          <w:bookmarkEnd w:id="501"/>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502"/>
          <w:p>
            <w:pPr>
              <w:spacing w:after="20"/>
              <w:ind w:left="20"/>
              <w:jc w:val="both"/>
            </w:pPr>
            <w:r>
              <w:rPr>
                <w:rFonts w:ascii="Times New Roman"/>
                <w:b w:val="false"/>
                <w:i w:val="false"/>
                <w:color w:val="000000"/>
                <w:sz w:val="20"/>
              </w:rPr>
              <w:t>
1</w:t>
            </w:r>
          </w:p>
          <w:bookmarkEnd w:id="502"/>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 w:id="503"/>
          <w:p>
            <w:pPr>
              <w:spacing w:after="20"/>
              <w:ind w:left="20"/>
              <w:jc w:val="both"/>
            </w:pPr>
            <w:r>
              <w:rPr>
                <w:rFonts w:ascii="Times New Roman"/>
                <w:b w:val="false"/>
                <w:i w:val="false"/>
                <w:color w:val="000000"/>
                <w:sz w:val="20"/>
              </w:rPr>
              <w:t>
 </w:t>
            </w:r>
          </w:p>
          <w:bookmarkEnd w:id="503"/>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504"/>
          <w:p>
            <w:pPr>
              <w:spacing w:after="20"/>
              <w:ind w:left="20"/>
              <w:jc w:val="both"/>
            </w:pPr>
            <w:r>
              <w:rPr>
                <w:rFonts w:ascii="Times New Roman"/>
                <w:b w:val="false"/>
                <w:i w:val="false"/>
                <w:color w:val="000000"/>
                <w:sz w:val="20"/>
              </w:rPr>
              <w:t>
6</w:t>
            </w:r>
          </w:p>
          <w:bookmarkEnd w:id="504"/>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505"/>
          <w:p>
            <w:pPr>
              <w:spacing w:after="20"/>
              <w:ind w:left="20"/>
              <w:jc w:val="both"/>
            </w:pPr>
            <w:r>
              <w:rPr>
                <w:rFonts w:ascii="Times New Roman"/>
                <w:b w:val="false"/>
                <w:i w:val="false"/>
                <w:color w:val="000000"/>
                <w:sz w:val="20"/>
              </w:rPr>
              <w:t>
 </w:t>
            </w:r>
          </w:p>
          <w:bookmarkEnd w:id="505"/>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r>
        <w:trPr>
          <w:trHeight w:val="30" w:hRule="atLeast"/>
        </w:trPr>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506"/>
          <w:p>
            <w:pPr>
              <w:spacing w:after="20"/>
              <w:ind w:left="20"/>
              <w:jc w:val="both"/>
            </w:pPr>
            <w:r>
              <w:rPr>
                <w:rFonts w:ascii="Times New Roman"/>
                <w:b w:val="false"/>
                <w:i w:val="false"/>
                <w:color w:val="000000"/>
                <w:sz w:val="20"/>
              </w:rPr>
              <w:t>
 </w:t>
            </w:r>
          </w:p>
          <w:bookmarkEnd w:id="506"/>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3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026"/>
        <w:gridCol w:w="1026"/>
        <w:gridCol w:w="3840"/>
        <w:gridCol w:w="53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507"/>
          <w:p>
            <w:pPr>
              <w:spacing w:after="20"/>
              <w:ind w:left="20"/>
              <w:jc w:val="both"/>
            </w:pPr>
            <w:r>
              <w:rPr>
                <w:rFonts w:ascii="Times New Roman"/>
                <w:b w:val="false"/>
                <w:i w:val="false"/>
                <w:color w:val="000000"/>
                <w:sz w:val="20"/>
              </w:rPr>
              <w:t>
Санаты</w:t>
            </w:r>
          </w:p>
          <w:bookmarkEnd w:id="507"/>
        </w:tc>
        <w:tc>
          <w:tcPr>
            <w:tcW w:w="53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508"/>
          <w:p>
            <w:pPr>
              <w:spacing w:after="20"/>
              <w:ind w:left="20"/>
              <w:jc w:val="both"/>
            </w:pPr>
            <w:r>
              <w:rPr>
                <w:rFonts w:ascii="Times New Roman"/>
                <w:b w:val="false"/>
                <w:i w:val="false"/>
                <w:color w:val="000000"/>
                <w:sz w:val="20"/>
              </w:rPr>
              <w:t>
 </w:t>
            </w:r>
          </w:p>
          <w:bookmarkEnd w:id="5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509"/>
          <w:p>
            <w:pPr>
              <w:spacing w:after="20"/>
              <w:ind w:left="20"/>
              <w:jc w:val="both"/>
            </w:pPr>
            <w:r>
              <w:rPr>
                <w:rFonts w:ascii="Times New Roman"/>
                <w:b w:val="false"/>
                <w:i w:val="false"/>
                <w:color w:val="000000"/>
                <w:sz w:val="20"/>
              </w:rPr>
              <w:t>
 </w:t>
            </w:r>
          </w:p>
          <w:bookmarkEnd w:id="509"/>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510"/>
          <w:p>
            <w:pPr>
              <w:spacing w:after="20"/>
              <w:ind w:left="20"/>
              <w:jc w:val="both"/>
            </w:pPr>
            <w:r>
              <w:rPr>
                <w:rFonts w:ascii="Times New Roman"/>
                <w:b w:val="false"/>
                <w:i w:val="false"/>
                <w:color w:val="000000"/>
                <w:sz w:val="20"/>
              </w:rPr>
              <w:t>
1</w:t>
            </w:r>
          </w:p>
          <w:bookmarkEnd w:id="510"/>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511"/>
          <w:p>
            <w:pPr>
              <w:spacing w:after="20"/>
              <w:ind w:left="20"/>
              <w:jc w:val="both"/>
            </w:pPr>
            <w:r>
              <w:rPr>
                <w:rFonts w:ascii="Times New Roman"/>
                <w:b w:val="false"/>
                <w:i w:val="false"/>
                <w:color w:val="000000"/>
                <w:sz w:val="20"/>
              </w:rPr>
              <w:t>
 </w:t>
            </w:r>
          </w:p>
          <w:bookmarkEnd w:id="511"/>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V.Бюджет тапшылығы (профициті) </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-26981732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512"/>
          <w:p>
            <w:pPr>
              <w:spacing w:after="20"/>
              <w:ind w:left="20"/>
              <w:jc w:val="both"/>
            </w:pPr>
            <w:r>
              <w:rPr>
                <w:rFonts w:ascii="Times New Roman"/>
                <w:b w:val="false"/>
                <w:i w:val="false"/>
                <w:color w:val="000000"/>
                <w:sz w:val="20"/>
              </w:rPr>
              <w:t>
 </w:t>
            </w:r>
          </w:p>
          <w:bookmarkEnd w:id="512"/>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26981732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