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23a3" w14:textId="bab2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 әкімдігінің 2017 жылғы 22 қарашадағы № 2460 қаулысы. Атырау облысының Әділет департаментінде 2017 жылғы 29 қарашада № 3996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сәйкес, Атырау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қаласында 2017 жылға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қалалық әкімдігінің 2017 жылғы 10 ақпандағы № 231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3800 болып тіркелген, 2017 жылы 24 наурызда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П.Хасановқа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2017 жылғы "22" қарашадағы № 2460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2017 жылғы "22" қарашадағы № 2460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008"/>
        <w:gridCol w:w="4918"/>
        <w:gridCol w:w="2683"/>
        <w:gridCol w:w="3244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тапсырысы,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төлемақысының бір айдағы мөлшері,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3-жасқа дейін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7-жасқа дейін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10000      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