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d7ba0" w14:textId="63d7b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Жылыой ауданы әкімдігінің 2016 жылғы 8 қыркүйектегі № 322 "Жылыой ауданында кәмелеттік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квоталар белгілеу туралы" қаулысының күшін жою туралы</w:t>
      </w:r>
    </w:p>
    <w:p>
      <w:pPr>
        <w:spacing w:after="0"/>
        <w:ind w:left="0"/>
        <w:jc w:val="both"/>
      </w:pPr>
      <w:r>
        <w:rPr>
          <w:rFonts w:ascii="Times New Roman"/>
          <w:b w:val="false"/>
          <w:i w:val="false"/>
          <w:color w:val="000000"/>
          <w:sz w:val="28"/>
        </w:rPr>
        <w:t>Атырау облысы Жылыой ауданы әкімдігінің 2017 жылғы 08 маусымдағы № 207 қаулысы. Атырау облысының Әділет департаментінде 2017 жылғы 04 шілдеде № 3908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 бабына</w:t>
      </w:r>
      <w:r>
        <w:rPr>
          <w:rFonts w:ascii="Times New Roman"/>
          <w:b w:val="false"/>
          <w:i w:val="false"/>
          <w:color w:val="000000"/>
          <w:sz w:val="28"/>
        </w:rPr>
        <w:t xml:space="preserve"> сәйкес аудан әкімдігі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5" w:id="1"/>
    <w:p>
      <w:pPr>
        <w:spacing w:after="0"/>
        <w:ind w:left="0"/>
        <w:jc w:val="both"/>
      </w:pPr>
      <w:r>
        <w:rPr>
          <w:rFonts w:ascii="Times New Roman"/>
          <w:b w:val="false"/>
          <w:i w:val="false"/>
          <w:color w:val="000000"/>
          <w:sz w:val="28"/>
        </w:rPr>
        <w:t xml:space="preserve">
      1. Жылыой ауданы әкімдігінің 2016 жылғы 8 қыркүйектегі № 322 "Жылыой ауданында кәмелеттік жасқа толғанға дейін ата-анасынан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квоталар белгілеу туралы" (нормативтік құқықтық акті нормативтік құқықтық кесімдерді мемлекеттік тіркеудің тізіліміне № 3629 болып тіркелген, 2016 жылғы 20 қазанда аудандық "Кең Жылой" газетінде жарияланған) </w:t>
      </w:r>
      <w:r>
        <w:rPr>
          <w:rFonts w:ascii="Times New Roman"/>
          <w:b w:val="false"/>
          <w:i w:val="false"/>
          <w:color w:val="000000"/>
          <w:sz w:val="28"/>
        </w:rPr>
        <w:t>қаулысы</w:t>
      </w:r>
      <w:r>
        <w:rPr>
          <w:rFonts w:ascii="Times New Roman"/>
          <w:b w:val="false"/>
          <w:i w:val="false"/>
          <w:color w:val="000000"/>
          <w:sz w:val="28"/>
        </w:rPr>
        <w:t xml:space="preserve"> жойылды деп танылсын.</w:t>
      </w:r>
    </w:p>
    <w:bookmarkEnd w:id="1"/>
    <w:bookmarkStart w:name="z6" w:id="2"/>
    <w:p>
      <w:pPr>
        <w:spacing w:after="0"/>
        <w:ind w:left="0"/>
        <w:jc w:val="both"/>
      </w:pPr>
      <w:r>
        <w:rPr>
          <w:rFonts w:ascii="Times New Roman"/>
          <w:b w:val="false"/>
          <w:i w:val="false"/>
          <w:color w:val="000000"/>
          <w:sz w:val="28"/>
        </w:rPr>
        <w:t xml:space="preserve">
      2. Осы қаулының орындалуын бақылау Жылыой ауданы әкімінің орынбасары Н. Өмірбаевқа жүктелсін. </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Ізбасов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