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656c" w14:textId="43965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ауданы аумағында сот шешімімен коммуналдық меншікке түскен болып танылған иесіз қалдықтарды басқару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мәслихатының 2017 жылғы 29 қыркүйектегі № 14-4 шешімі. Атырау облысының Әділет департаментінде 2017 жылғы 11 қазанда № 3957 болып тіркелді. Күші жойылды - Атырау облысы Жылыой аудандық мәслихатының 2023 жылғы 24 мамырдағы № 4-4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Жылыой аудандық мәслихатының 24.05.2023 № </w:t>
      </w:r>
      <w:r>
        <w:rPr>
          <w:rFonts w:ascii="Times New Roman"/>
          <w:b w:val="false"/>
          <w:i w:val="false"/>
          <w:color w:val="ff0000"/>
          <w:sz w:val="28"/>
        </w:rPr>
        <w:t>4-4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Жылыой ауданы аумағында сот шешімімен коммуналдық меншікке түскен болып танылған иесіз қалдықтарды басқару қағидалары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экология, ауылшаруашылығы, агроөнеркәсіп, заңдылықты сақтау, құқық тәртібі және депутаттық этика мәселелері жөніндегі тұрақты комиссиясына (Т. Майлыбаев)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Майлыбаев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2017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қыркүйектегі № 14-4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Жылыой ауданы аумағында сот шешімімен коммуналдық меншікке түскен болып танылған иесіз қалдықтарды басқару қағидалары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Жылыой ауданы аумағында сот шешімімен коммуналдық меншікке түскен болып танылған иесіз қалдықтарды басқару қағидалары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(бұдан әрі – Қағидалар)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20-1-бабының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 әзірленді және сот шешімімен коммуналдық меншікке түскен болып танылған иесіз қалдықтарды ( бұдан әрі – қалдықтар) басқару тәртібін анықтайды.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Қалдықтарды коммуналдық меншікке беру сот шешімінің негізінде жүзеге асырылады.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Иесіз қалдықтарды басқаруды ауданның жергілікті атқарушы органы (бұдан әрі – жергілікті атқарушы орган) жүзеге асырады.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Қалдықтарды басқару мақсатында жергілікті атқарушы орган мүдделі құрылымдық бөлімшелерінің өкілдерінен комиссия құрады (бұдан әрі – Комиссия).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Қалдықтарды басқару бойынша жұмыстарды ұйымдастыратын орган ретінде "Жылыой ауданы тұрғын үй - коммуналдық шаруашылық, жолаушылар көлігі және автомобильдер жолдары бөлімі" мемлекеттік мекемесі болып табылады.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Иесіз қалдықтарды басқару – бұл қалдықтарды бағалау, есепке алу, одан әрі пайдалану, сату, кәдеге жарату және жою бойынша қызмет.</w:t>
      </w:r>
    </w:p>
    <w:bookmarkEnd w:id="11"/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Сот шешімімен коммуналдық меншікке түскен болып танылған иесіз қалдықтарды басқару тәртібі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Қалдықтарды есепке алу, сақтау, бағалау және одан әрі пайдалану Қазақстан Республикасы Үкіметінің 2002 жылғы 26 шілдедегі № 833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"Жекелеген негіздер бойынша мемлекет меншігіне айналдырылған (түскен) мүлікті есепке алу, сақтау, бағалау және одан әрі пайдалану қағидаларына" сәйкес атқарылады.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Талап етілмеген қалдықтарды қауіпсіз кәдеге жарату және жою бойынша жұмыстарды ұйымдастыруды жергілікті атқарушы орган Комиссияның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Қалдықтар сатылғаннан,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жүргізіледі.</w:t>
      </w:r>
    </w:p>
    <w:bookmarkEnd w:id="16"/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 ережелер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Қалдықтармен жұмыс істеу барысында Қазақстан Республикасының экологиялық заңнамасында көзделген талаптар сақталады.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