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fbf8" w14:textId="36df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Құлсары қаласы әкімінің 2017 жылғы 14 шілдедегі № 378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Құлсары қаласы әкімінің 2017 жылғы 9 қарашадағы № 718 шешімі. Атырау облысының Әділет департаментінде 2017 жылғы 23 қарашада № 3992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 Ветеринариялық бақылау және қадағалау комитетінің Жылыой аудандық аумақтық инспекциясы" мемлекеттік мекемесі басшысының 2017 жылғы 12 қазандағы № 140 ұсынысы негізінде Құлсары қаласы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Құлсары қаласы әкімінің 2017 жылғы 14 шілдедегі № 378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3935 болып тіркелген, 2017 жылғы 09 тамызда Қазақстан Республикасы нормативтік құқықтық актілерінің электрондық түрдегі эталондық бақылау банкінде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Кейкин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