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79228" w14:textId="05792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Махамбет аудандық әкімдігінің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Махамбет ауданы әкімдігінің 2017 жылғы 15 ақпандағы № 50 қаулысы. Атырау облысының Әділет департаментінде 2017 жылғы 16 наурызда № 3801 болып тіркелді. Күші жойылды - Атырау облысы Махамбет ауданы әкімдігінің 2018 жылғы 29 наурыздағы № 67 қаулысымен</w:t>
      </w:r>
    </w:p>
    <w:p>
      <w:pPr>
        <w:spacing w:after="0"/>
        <w:ind w:left="0"/>
        <w:jc w:val="both"/>
      </w:pPr>
      <w:r>
        <w:rPr>
          <w:rFonts w:ascii="Times New Roman"/>
          <w:b w:val="false"/>
          <w:i w:val="false"/>
          <w:color w:val="ff0000"/>
          <w:sz w:val="28"/>
        </w:rPr>
        <w:t xml:space="preserve">
      Ескерту. Күші жойылды - Атырау облысы Махамбет ауданы әкімдігінің 29.03.2018 № </w:t>
      </w:r>
      <w:r>
        <w:rPr>
          <w:rFonts w:ascii="Times New Roman"/>
          <w:b w:val="false"/>
          <w:i w:val="false"/>
          <w:color w:val="ff0000"/>
          <w:sz w:val="28"/>
        </w:rPr>
        <w:t>67</w:t>
      </w:r>
      <w:r>
        <w:rPr>
          <w:rFonts w:ascii="Times New Roman"/>
          <w:b w:val="false"/>
          <w:i w:val="false"/>
          <w:color w:val="ff0000"/>
          <w:sz w:val="28"/>
        </w:rPr>
        <w:t xml:space="preserve"> қаулысымен.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баптарына, "Қазақстан Республикасының мемлекеттік қызметі туралы" Қазақстан Республикасының 2015 жылғы 23 қарашадағы Заңының </w:t>
      </w:r>
      <w:r>
        <w:rPr>
          <w:rFonts w:ascii="Times New Roman"/>
          <w:b w:val="false"/>
          <w:i w:val="false"/>
          <w:color w:val="000000"/>
          <w:sz w:val="28"/>
        </w:rPr>
        <w:t>33 бабына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27 бабына</w:t>
      </w:r>
      <w:r>
        <w:rPr>
          <w:rFonts w:ascii="Times New Roman"/>
          <w:b w:val="false"/>
          <w:i w:val="false"/>
          <w:color w:val="000000"/>
          <w:sz w:val="28"/>
        </w:rPr>
        <w:t xml:space="preserve"> сәйкес, Махамбет аудандық әкімдігі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Махамбет аудандық әкімдігінің "Б" корпусы мемлекеттік әкімшілік қызметшілерінің қызметін бағалаудың әдістемесі бекітілсін.</w:t>
      </w:r>
    </w:p>
    <w:bookmarkEnd w:id="1"/>
    <w:bookmarkStart w:name="z6" w:id="2"/>
    <w:p>
      <w:pPr>
        <w:spacing w:after="0"/>
        <w:ind w:left="0"/>
        <w:jc w:val="both"/>
      </w:pPr>
      <w:r>
        <w:rPr>
          <w:rFonts w:ascii="Times New Roman"/>
          <w:b w:val="false"/>
          <w:i w:val="false"/>
          <w:color w:val="000000"/>
          <w:sz w:val="28"/>
        </w:rPr>
        <w:t xml:space="preserve">
      2. Махамбет аудандық әкімдігінің 2016 жылғы 30 наурыздағы № 106 "Махамбет ауданы әкімдігінің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3503 тіркелген, "Жайық шұғыласы" газетінде 2016 жылғы 12 мамырда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"Махамбет ауданы әкімінің аппараты" мемлекеттік мекемесінің басшысы Н.С. Қалиевқа жүктелсін.</w:t>
      </w:r>
    </w:p>
    <w:bookmarkEnd w:id="3"/>
    <w:bookmarkStart w:name="z8"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Құттұмұрат-ұлы</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Махамбет аудандық әкімдігінің 2017 жылғы "15" ақпандағы № 50 қаулысының қосымшасы</w:t>
      </w:r>
    </w:p>
    <w:bookmarkEnd w:id="5"/>
    <w:bookmarkStart w:name="z11" w:id="6"/>
    <w:p>
      <w:pPr>
        <w:spacing w:after="0"/>
        <w:ind w:left="0"/>
        <w:jc w:val="both"/>
      </w:pPr>
      <w:r>
        <w:rPr>
          <w:rFonts w:ascii="Times New Roman"/>
          <w:b w:val="false"/>
          <w:i w:val="false"/>
          <w:color w:val="000000"/>
          <w:sz w:val="28"/>
        </w:rPr>
        <w:t>
      Махамбет аудандық әкімдігінің 202017 жылғы "15" ақпандағы № 50 қаулысымен бекітілді</w:t>
      </w:r>
    </w:p>
    <w:bookmarkEnd w:id="6"/>
    <w:bookmarkStart w:name="z12" w:id="7"/>
    <w:p>
      <w:pPr>
        <w:spacing w:after="0"/>
        <w:ind w:left="0"/>
        <w:jc w:val="left"/>
      </w:pPr>
      <w:r>
        <w:rPr>
          <w:rFonts w:ascii="Times New Roman"/>
          <w:b/>
          <w:i w:val="false"/>
          <w:color w:val="000000"/>
        </w:rPr>
        <w:t xml:space="preserve"> Махамбет аудандық әкімдігінің "Б" корпусы мемлекеттік әкімшілік қызметшілерінің қызметін бағалаудың</w:t>
      </w:r>
      <w:r>
        <w:br/>
      </w:r>
      <w:r>
        <w:rPr>
          <w:rFonts w:ascii="Times New Roman"/>
          <w:b/>
          <w:i w:val="false"/>
          <w:color w:val="000000"/>
        </w:rPr>
        <w:t>ӘДІСТЕМЕСІ</w:t>
      </w:r>
    </w:p>
    <w:bookmarkEnd w:id="7"/>
    <w:bookmarkStart w:name="z13" w:id="8"/>
    <w:p>
      <w:pPr>
        <w:spacing w:after="0"/>
        <w:ind w:left="0"/>
        <w:jc w:val="left"/>
      </w:pPr>
      <w:r>
        <w:rPr>
          <w:rFonts w:ascii="Times New Roman"/>
          <w:b/>
          <w:i w:val="false"/>
          <w:color w:val="000000"/>
        </w:rPr>
        <w:t xml:space="preserve"> 1-тарау. Жалпы ережелер</w:t>
      </w:r>
    </w:p>
    <w:bookmarkEnd w:id="8"/>
    <w:bookmarkStart w:name="z14" w:id="9"/>
    <w:p>
      <w:pPr>
        <w:spacing w:after="0"/>
        <w:ind w:left="0"/>
        <w:jc w:val="both"/>
      </w:pPr>
      <w:r>
        <w:rPr>
          <w:rFonts w:ascii="Times New Roman"/>
          <w:b w:val="false"/>
          <w:i w:val="false"/>
          <w:color w:val="000000"/>
          <w:sz w:val="28"/>
        </w:rPr>
        <w:t xml:space="preserve">
      1. Осы Махамбет аудандық әкімдігінің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Махамбет аудандық әкімдігінің "Б" корпусы мемлекеттік әкімшілік қызметшілерінің (бұдан әрі – "Б" корпусының қызметшілері) қызметін бағалау алгоритмін айқындайды.</w:t>
      </w:r>
    </w:p>
    <w:bookmarkEnd w:id="9"/>
    <w:bookmarkStart w:name="z15" w:id="10"/>
    <w:p>
      <w:pPr>
        <w:spacing w:after="0"/>
        <w:ind w:left="0"/>
        <w:jc w:val="both"/>
      </w:pPr>
      <w:r>
        <w:rPr>
          <w:rFonts w:ascii="Times New Roman"/>
          <w:b w:val="false"/>
          <w:i w:val="false"/>
          <w:color w:val="000000"/>
          <w:sz w:val="28"/>
        </w:rPr>
        <w:t>
      2. Махамбет аудандық әкімдігінің "Б" корпусы қызметшілерінің қызметін бағалау (бұдан әрі – бағалау) олардың жұмыс тиімділігі мен сапасын анықтау үшін жүргізіледі.</w:t>
      </w:r>
    </w:p>
    <w:bookmarkEnd w:id="10"/>
    <w:bookmarkStart w:name="z16" w:id="11"/>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11"/>
    <w:bookmarkStart w:name="z17" w:id="12"/>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2"/>
    <w:bookmarkStart w:name="z18" w:id="13"/>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3"/>
    <w:bookmarkStart w:name="z19" w:id="14"/>
    <w:p>
      <w:pPr>
        <w:spacing w:after="0"/>
        <w:ind w:left="0"/>
        <w:jc w:val="both"/>
      </w:pPr>
      <w:r>
        <w:rPr>
          <w:rFonts w:ascii="Times New Roman"/>
          <w:b w:val="false"/>
          <w:i w:val="false"/>
          <w:color w:val="000000"/>
          <w:sz w:val="28"/>
        </w:rPr>
        <w:t>
      4.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4"/>
    <w:bookmarkStart w:name="z20" w:id="15"/>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5"/>
    <w:bookmarkStart w:name="z21" w:id="16"/>
    <w:p>
      <w:pPr>
        <w:spacing w:after="0"/>
        <w:ind w:left="0"/>
        <w:jc w:val="both"/>
      </w:pPr>
      <w:r>
        <w:rPr>
          <w:rFonts w:ascii="Times New Roman"/>
          <w:b w:val="false"/>
          <w:i w:val="false"/>
          <w:color w:val="000000"/>
          <w:sz w:val="28"/>
        </w:rPr>
        <w:t>
      5. Тоқсандық бағалауды тікелей басшы жүргізеді және "Б" корпусы қызметшісінің лауазымдық міндеттерді орындауын бағалауға негізделеді.</w:t>
      </w:r>
    </w:p>
    <w:bookmarkEnd w:id="16"/>
    <w:bookmarkStart w:name="z22" w:id="17"/>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болып табылады.</w:t>
      </w:r>
    </w:p>
    <w:bookmarkEnd w:id="17"/>
    <w:bookmarkStart w:name="z23" w:id="18"/>
    <w:p>
      <w:pPr>
        <w:spacing w:after="0"/>
        <w:ind w:left="0"/>
        <w:jc w:val="both"/>
      </w:pPr>
      <w:r>
        <w:rPr>
          <w:rFonts w:ascii="Times New Roman"/>
          <w:b w:val="false"/>
          <w:i w:val="false"/>
          <w:color w:val="000000"/>
          <w:sz w:val="28"/>
        </w:rPr>
        <w:t>
      6. Жылдық бағалау:</w:t>
      </w:r>
    </w:p>
    <w:bookmarkEnd w:id="18"/>
    <w:bookmarkStart w:name="z24" w:id="19"/>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9"/>
    <w:bookmarkStart w:name="z25" w:id="20"/>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20"/>
    <w:bookmarkStart w:name="z26" w:id="21"/>
    <w:p>
      <w:pPr>
        <w:spacing w:after="0"/>
        <w:ind w:left="0"/>
        <w:jc w:val="both"/>
      </w:pPr>
      <w:r>
        <w:rPr>
          <w:rFonts w:ascii="Times New Roman"/>
          <w:b w:val="false"/>
          <w:i w:val="false"/>
          <w:color w:val="000000"/>
          <w:sz w:val="28"/>
        </w:rPr>
        <w:t>
      7.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21"/>
    <w:bookmarkStart w:name="z27" w:id="22"/>
    <w:p>
      <w:pPr>
        <w:spacing w:after="0"/>
        <w:ind w:left="0"/>
        <w:jc w:val="both"/>
      </w:pPr>
      <w:r>
        <w:rPr>
          <w:rFonts w:ascii="Times New Roman"/>
          <w:b w:val="false"/>
          <w:i w:val="false"/>
          <w:color w:val="000000"/>
          <w:sz w:val="28"/>
        </w:rPr>
        <w:t>
      8. Бағалау жөніндегі комиссияның отырысы оның құрамының үштен екісінен астамы қатысқан жағдайда өкілетті болып есептеледі.</w:t>
      </w:r>
    </w:p>
    <w:bookmarkEnd w:id="22"/>
    <w:bookmarkStart w:name="z28" w:id="23"/>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3"/>
    <w:bookmarkStart w:name="z29" w:id="24"/>
    <w:p>
      <w:pPr>
        <w:spacing w:after="0"/>
        <w:ind w:left="0"/>
        <w:jc w:val="both"/>
      </w:pPr>
      <w:r>
        <w:rPr>
          <w:rFonts w:ascii="Times New Roman"/>
          <w:b w:val="false"/>
          <w:i w:val="false"/>
          <w:color w:val="000000"/>
          <w:sz w:val="28"/>
        </w:rPr>
        <w:t>
      9. Бағалау жөніндегі комиссияның шешімі ашық дауыс беру арқылы қабылданады.</w:t>
      </w:r>
    </w:p>
    <w:bookmarkEnd w:id="24"/>
    <w:bookmarkStart w:name="z30" w:id="25"/>
    <w:p>
      <w:pPr>
        <w:spacing w:after="0"/>
        <w:ind w:left="0"/>
        <w:jc w:val="both"/>
      </w:pPr>
      <w:r>
        <w:rPr>
          <w:rFonts w:ascii="Times New Roman"/>
          <w:b w:val="false"/>
          <w:i w:val="false"/>
          <w:color w:val="000000"/>
          <w:sz w:val="28"/>
        </w:rPr>
        <w:t>
      10.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5"/>
    <w:bookmarkStart w:name="z31" w:id="26"/>
    <w:p>
      <w:pPr>
        <w:spacing w:after="0"/>
        <w:ind w:left="0"/>
        <w:jc w:val="both"/>
      </w:pPr>
      <w:r>
        <w:rPr>
          <w:rFonts w:ascii="Times New Roman"/>
          <w:b w:val="false"/>
          <w:i w:val="false"/>
          <w:color w:val="000000"/>
          <w:sz w:val="28"/>
        </w:rPr>
        <w:t>
      Бағалау жөніндегі комиссияның хатшысы ретінде персоналды басқару қызметінің қызметшісі болып табылады. Бағалау жөніндегі комиссияның хатшысы дауыс беруге қатыспайды.</w:t>
      </w:r>
    </w:p>
    <w:bookmarkEnd w:id="26"/>
    <w:bookmarkStart w:name="z32" w:id="27"/>
    <w:p>
      <w:pPr>
        <w:spacing w:after="0"/>
        <w:ind w:left="0"/>
        <w:jc w:val="left"/>
      </w:pPr>
      <w:r>
        <w:rPr>
          <w:rFonts w:ascii="Times New Roman"/>
          <w:b/>
          <w:i w:val="false"/>
          <w:color w:val="000000"/>
        </w:rPr>
        <w:t xml:space="preserve"> 2-тарау. Жұмыстың жеке жоспарын құрастыру</w:t>
      </w:r>
    </w:p>
    <w:bookmarkEnd w:id="27"/>
    <w:bookmarkStart w:name="z33" w:id="28"/>
    <w:p>
      <w:pPr>
        <w:spacing w:after="0"/>
        <w:ind w:left="0"/>
        <w:jc w:val="both"/>
      </w:pPr>
      <w:r>
        <w:rPr>
          <w:rFonts w:ascii="Times New Roman"/>
          <w:b w:val="false"/>
          <w:i w:val="false"/>
          <w:color w:val="000000"/>
          <w:sz w:val="28"/>
        </w:rPr>
        <w:t xml:space="preserve">
      11.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8"/>
    <w:bookmarkStart w:name="z34" w:id="29"/>
    <w:p>
      <w:pPr>
        <w:spacing w:after="0"/>
        <w:ind w:left="0"/>
        <w:jc w:val="both"/>
      </w:pPr>
      <w:r>
        <w:rPr>
          <w:rFonts w:ascii="Times New Roman"/>
          <w:b w:val="false"/>
          <w:i w:val="false"/>
          <w:color w:val="000000"/>
          <w:sz w:val="28"/>
        </w:rPr>
        <w:t>
      12. "Б" корпусының қызметшісін лауазымға осы Әдістеменің 11-тармағында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9"/>
    <w:bookmarkStart w:name="z35" w:id="30"/>
    <w:p>
      <w:pPr>
        <w:spacing w:after="0"/>
        <w:ind w:left="0"/>
        <w:jc w:val="both"/>
      </w:pPr>
      <w:r>
        <w:rPr>
          <w:rFonts w:ascii="Times New Roman"/>
          <w:b w:val="false"/>
          <w:i w:val="false"/>
          <w:color w:val="000000"/>
          <w:sz w:val="28"/>
        </w:rPr>
        <w:t>
      13.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30"/>
    <w:bookmarkStart w:name="z36" w:id="31"/>
    <w:p>
      <w:pPr>
        <w:spacing w:after="0"/>
        <w:ind w:left="0"/>
        <w:jc w:val="both"/>
      </w:pPr>
      <w:r>
        <w:rPr>
          <w:rFonts w:ascii="Times New Roman"/>
          <w:b w:val="false"/>
          <w:i w:val="false"/>
          <w:color w:val="000000"/>
          <w:sz w:val="28"/>
        </w:rPr>
        <w:t>
      14.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31"/>
    <w:bookmarkStart w:name="z37" w:id="32"/>
    <w:p>
      <w:pPr>
        <w:spacing w:after="0"/>
        <w:ind w:left="0"/>
        <w:jc w:val="left"/>
      </w:pPr>
      <w:r>
        <w:rPr>
          <w:rFonts w:ascii="Times New Roman"/>
          <w:b/>
          <w:i w:val="false"/>
          <w:color w:val="000000"/>
        </w:rPr>
        <w:t xml:space="preserve"> 3-тарау. Бағалауды жүргізуге дайындық</w:t>
      </w:r>
    </w:p>
    <w:bookmarkEnd w:id="32"/>
    <w:bookmarkStart w:name="z38" w:id="33"/>
    <w:p>
      <w:pPr>
        <w:spacing w:after="0"/>
        <w:ind w:left="0"/>
        <w:jc w:val="both"/>
      </w:pPr>
      <w:r>
        <w:rPr>
          <w:rFonts w:ascii="Times New Roman"/>
          <w:b w:val="false"/>
          <w:i w:val="false"/>
          <w:color w:val="000000"/>
          <w:sz w:val="28"/>
        </w:rPr>
        <w:t>
      15. Персоналды басқару қызмет Бағалау жөніндегі комиссия төрағасының келісімімен бағалауды өткізу кестесін қалыптастырады.</w:t>
      </w:r>
    </w:p>
    <w:bookmarkEnd w:id="33"/>
    <w:bookmarkStart w:name="z39" w:id="34"/>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4"/>
    <w:bookmarkStart w:name="z40" w:id="35"/>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5"/>
    <w:bookmarkStart w:name="z41" w:id="36"/>
    <w:p>
      <w:pPr>
        <w:spacing w:after="0"/>
        <w:ind w:left="0"/>
        <w:jc w:val="both"/>
      </w:pPr>
      <w:r>
        <w:rPr>
          <w:rFonts w:ascii="Times New Roman"/>
          <w:b w:val="false"/>
          <w:i w:val="false"/>
          <w:color w:val="000000"/>
          <w:sz w:val="28"/>
        </w:rPr>
        <w:t>
      16. Лауазымдық міндеттерді орындауды бағалау негізгі, көтермелеу және айыппұл балдарынан құралады.</w:t>
      </w:r>
    </w:p>
    <w:bookmarkEnd w:id="36"/>
    <w:bookmarkStart w:name="z42" w:id="37"/>
    <w:p>
      <w:pPr>
        <w:spacing w:after="0"/>
        <w:ind w:left="0"/>
        <w:jc w:val="both"/>
      </w:pPr>
      <w:r>
        <w:rPr>
          <w:rFonts w:ascii="Times New Roman"/>
          <w:b w:val="false"/>
          <w:i w:val="false"/>
          <w:color w:val="000000"/>
          <w:sz w:val="28"/>
        </w:rPr>
        <w:t>
      17. Қызметшінің өз лауазымдық міндеттерін орындағаны үшін негізгі балдар 100 балл деңгейінде белгіленеді.</w:t>
      </w:r>
    </w:p>
    <w:bookmarkEnd w:id="37"/>
    <w:bookmarkStart w:name="z43" w:id="38"/>
    <w:p>
      <w:pPr>
        <w:spacing w:after="0"/>
        <w:ind w:left="0"/>
        <w:jc w:val="both"/>
      </w:pPr>
      <w:r>
        <w:rPr>
          <w:rFonts w:ascii="Times New Roman"/>
          <w:b w:val="false"/>
          <w:i w:val="false"/>
          <w:color w:val="000000"/>
          <w:sz w:val="28"/>
        </w:rPr>
        <w:t>
      18.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8"/>
    <w:bookmarkStart w:name="z44" w:id="39"/>
    <w:p>
      <w:pPr>
        <w:spacing w:after="0"/>
        <w:ind w:left="0"/>
        <w:jc w:val="both"/>
      </w:pPr>
      <w:r>
        <w:rPr>
          <w:rFonts w:ascii="Times New Roman"/>
          <w:b w:val="false"/>
          <w:i w:val="false"/>
          <w:color w:val="000000"/>
          <w:sz w:val="28"/>
        </w:rPr>
        <w:t>
      19.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9"/>
    <w:bookmarkStart w:name="z45" w:id="40"/>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End w:id="40"/>
    <w:bookmarkStart w:name="z46" w:id="41"/>
    <w:p>
      <w:pPr>
        <w:spacing w:after="0"/>
        <w:ind w:left="0"/>
        <w:jc w:val="both"/>
      </w:pPr>
      <w:r>
        <w:rPr>
          <w:rFonts w:ascii="Times New Roman"/>
          <w:b w:val="false"/>
          <w:i w:val="false"/>
          <w:color w:val="000000"/>
          <w:sz w:val="28"/>
        </w:rPr>
        <w:t>
      20. Айыппұл балдары атқарушылық және еңбек тәртібін бұзғаны үшін қойылады.</w:t>
      </w:r>
    </w:p>
    <w:bookmarkEnd w:id="41"/>
    <w:bookmarkStart w:name="z47" w:id="42"/>
    <w:p>
      <w:pPr>
        <w:spacing w:after="0"/>
        <w:ind w:left="0"/>
        <w:jc w:val="both"/>
      </w:pPr>
      <w:r>
        <w:rPr>
          <w:rFonts w:ascii="Times New Roman"/>
          <w:b w:val="false"/>
          <w:i w:val="false"/>
          <w:color w:val="000000"/>
          <w:sz w:val="28"/>
        </w:rPr>
        <w:t>
      21.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2"/>
    <w:bookmarkStart w:name="z48" w:id="43"/>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End w:id="43"/>
    <w:bookmarkStart w:name="z49" w:id="44"/>
    <w:p>
      <w:pPr>
        <w:spacing w:after="0"/>
        <w:ind w:left="0"/>
        <w:jc w:val="both"/>
      </w:pPr>
      <w:r>
        <w:rPr>
          <w:rFonts w:ascii="Times New Roman"/>
          <w:b w:val="false"/>
          <w:i w:val="false"/>
          <w:color w:val="000000"/>
          <w:sz w:val="28"/>
        </w:rPr>
        <w:t>
      22. Еңбек тәртібін бұзуға:</w:t>
      </w:r>
    </w:p>
    <w:bookmarkEnd w:id="44"/>
    <w:bookmarkStart w:name="z50" w:id="45"/>
    <w:p>
      <w:pPr>
        <w:spacing w:after="0"/>
        <w:ind w:left="0"/>
        <w:jc w:val="both"/>
      </w:pPr>
      <w:r>
        <w:rPr>
          <w:rFonts w:ascii="Times New Roman"/>
          <w:b w:val="false"/>
          <w:i w:val="false"/>
          <w:color w:val="000000"/>
          <w:sz w:val="28"/>
        </w:rPr>
        <w:t>
      1) дәлелді себепсіз жұмысқа кешігу;</w:t>
      </w:r>
    </w:p>
    <w:bookmarkEnd w:id="45"/>
    <w:bookmarkStart w:name="z51" w:id="46"/>
    <w:p>
      <w:pPr>
        <w:spacing w:after="0"/>
        <w:ind w:left="0"/>
        <w:jc w:val="both"/>
      </w:pPr>
      <w:r>
        <w:rPr>
          <w:rFonts w:ascii="Times New Roman"/>
          <w:b w:val="false"/>
          <w:i w:val="false"/>
          <w:color w:val="000000"/>
          <w:sz w:val="28"/>
        </w:rPr>
        <w:t>
      2) қызметшілердің қызметтік әдепті бұзуы жатады.</w:t>
      </w:r>
    </w:p>
    <w:bookmarkEnd w:id="46"/>
    <w:bookmarkStart w:name="z52" w:id="47"/>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w:t>
      </w:r>
    </w:p>
    <w:bookmarkEnd w:id="47"/>
    <w:bookmarkStart w:name="z53" w:id="48"/>
    <w:p>
      <w:pPr>
        <w:spacing w:after="0"/>
        <w:ind w:left="0"/>
        <w:jc w:val="both"/>
      </w:pPr>
      <w:r>
        <w:rPr>
          <w:rFonts w:ascii="Times New Roman"/>
          <w:b w:val="false"/>
          <w:i w:val="false"/>
          <w:color w:val="000000"/>
          <w:sz w:val="28"/>
        </w:rPr>
        <w:t>
      23. Әр атқарушылық және еңбек тәртібін бұзғаны үшін "Б" корпусының қызметшісіне әр бұзу фактісі үшін "-2" мөлшерінде айыппұл балдары қойылады.</w:t>
      </w:r>
    </w:p>
    <w:bookmarkEnd w:id="48"/>
    <w:bookmarkStart w:name="z54" w:id="49"/>
    <w:p>
      <w:pPr>
        <w:spacing w:after="0"/>
        <w:ind w:left="0"/>
        <w:jc w:val="both"/>
      </w:pPr>
      <w:r>
        <w:rPr>
          <w:rFonts w:ascii="Times New Roman"/>
          <w:b w:val="false"/>
          <w:i w:val="false"/>
          <w:color w:val="000000"/>
          <w:sz w:val="28"/>
        </w:rPr>
        <w:t xml:space="preserve">
      24.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9"/>
    <w:bookmarkStart w:name="z55" w:id="50"/>
    <w:p>
      <w:pPr>
        <w:spacing w:after="0"/>
        <w:ind w:left="0"/>
        <w:jc w:val="both"/>
      </w:pPr>
      <w:r>
        <w:rPr>
          <w:rFonts w:ascii="Times New Roman"/>
          <w:b w:val="false"/>
          <w:i w:val="false"/>
          <w:color w:val="000000"/>
          <w:sz w:val="28"/>
        </w:rPr>
        <w:t>
      25. Тікелей басшы "Б" корпусы қызметшісінің еңбек және атқарушылық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50"/>
    <w:bookmarkStart w:name="z56" w:id="51"/>
    <w:p>
      <w:pPr>
        <w:spacing w:after="0"/>
        <w:ind w:left="0"/>
        <w:jc w:val="both"/>
      </w:pPr>
      <w:r>
        <w:rPr>
          <w:rFonts w:ascii="Times New Roman"/>
          <w:b w:val="false"/>
          <w:i w:val="false"/>
          <w:color w:val="000000"/>
          <w:sz w:val="28"/>
        </w:rPr>
        <w:t>
      26. Тікелей басшы келіскеннен кейін, бағалау парағына "Б" корпусы қызметшісімен қол қойылады.</w:t>
      </w:r>
    </w:p>
    <w:bookmarkEnd w:id="51"/>
    <w:bookmarkStart w:name="z57" w:id="52"/>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52"/>
    <w:bookmarkStart w:name="z58" w:id="53"/>
    <w:p>
      <w:pPr>
        <w:spacing w:after="0"/>
        <w:ind w:left="0"/>
        <w:jc w:val="both"/>
      </w:pPr>
      <w:r>
        <w:rPr>
          <w:rFonts w:ascii="Times New Roman"/>
          <w:b w:val="false"/>
          <w:i w:val="false"/>
          <w:color w:val="000000"/>
          <w:sz w:val="28"/>
        </w:rPr>
        <w:t>
      27. Қызметшінің тікелей басшысы "Б" корпусы қызметшісінің тоқсандық қорытынды бағасын келесі формула арқылы есептейді:</w:t>
      </w:r>
    </w:p>
    <w:bookmarkEnd w:id="53"/>
    <w:bookmarkStart w:name="z59"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0" w:id="55"/>
    <w:p>
      <w:pPr>
        <w:spacing w:after="0"/>
        <w:ind w:left="0"/>
        <w:jc w:val="both"/>
      </w:pPr>
      <w:r>
        <w:rPr>
          <w:rFonts w:ascii="Times New Roman"/>
          <w:b w:val="false"/>
          <w:i w:val="false"/>
          <w:color w:val="000000"/>
          <w:sz w:val="28"/>
        </w:rPr>
        <w:t>
      мұнда:</w:t>
      </w:r>
    </w:p>
    <w:bookmarkEnd w:id="55"/>
    <w:bookmarkStart w:name="z61"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62" w:id="57"/>
    <w:p>
      <w:pPr>
        <w:spacing w:after="0"/>
        <w:ind w:left="0"/>
        <w:jc w:val="both"/>
      </w:pPr>
      <w:r>
        <w:rPr>
          <w:rFonts w:ascii="Times New Roman"/>
          <w:b w:val="false"/>
          <w:i w:val="false"/>
          <w:color w:val="000000"/>
          <w:sz w:val="28"/>
        </w:rPr>
        <w:t>
      a – көтермелеу балдары;</w:t>
      </w:r>
    </w:p>
    <w:bookmarkEnd w:id="57"/>
    <w:bookmarkStart w:name="z63" w:id="58"/>
    <w:p>
      <w:pPr>
        <w:spacing w:after="0"/>
        <w:ind w:left="0"/>
        <w:jc w:val="both"/>
      </w:pPr>
      <w:r>
        <w:rPr>
          <w:rFonts w:ascii="Times New Roman"/>
          <w:b w:val="false"/>
          <w:i w:val="false"/>
          <w:color w:val="000000"/>
          <w:sz w:val="28"/>
        </w:rPr>
        <w:t>
      в – айыппұл балдары.</w:t>
      </w:r>
    </w:p>
    <w:bookmarkEnd w:id="58"/>
    <w:bookmarkStart w:name="z64" w:id="59"/>
    <w:p>
      <w:pPr>
        <w:spacing w:after="0"/>
        <w:ind w:left="0"/>
        <w:jc w:val="both"/>
      </w:pPr>
      <w:r>
        <w:rPr>
          <w:rFonts w:ascii="Times New Roman"/>
          <w:b w:val="false"/>
          <w:i w:val="false"/>
          <w:color w:val="000000"/>
          <w:sz w:val="28"/>
        </w:rPr>
        <w:t>
      28. Тоқсандық қорытынды баға келесі шәкіл бойынша: 80 балдан төмен - "қанағаттанарлықсыз", 80-нен 105 (қоса алғанда) балға дейін – "қанағаттанарлық", 106-дан 130 балға дейін (қоса алғанда) – "тиімді", 130 балдан астам – "өте жақсы" қойылады.</w:t>
      </w:r>
    </w:p>
    <w:bookmarkEnd w:id="59"/>
    <w:bookmarkStart w:name="z65" w:id="60"/>
    <w:p>
      <w:pPr>
        <w:spacing w:after="0"/>
        <w:ind w:left="0"/>
        <w:jc w:val="left"/>
      </w:pPr>
      <w:r>
        <w:rPr>
          <w:rFonts w:ascii="Times New Roman"/>
          <w:b/>
          <w:i w:val="false"/>
          <w:color w:val="000000"/>
        </w:rPr>
        <w:t xml:space="preserve"> 5-тарау. Жылдық бағалау</w:t>
      </w:r>
    </w:p>
    <w:bookmarkEnd w:id="60"/>
    <w:bookmarkStart w:name="z66" w:id="61"/>
    <w:p>
      <w:pPr>
        <w:spacing w:after="0"/>
        <w:ind w:left="0"/>
        <w:jc w:val="both"/>
      </w:pPr>
      <w:r>
        <w:rPr>
          <w:rFonts w:ascii="Times New Roman"/>
          <w:b w:val="false"/>
          <w:i w:val="false"/>
          <w:color w:val="000000"/>
          <w:sz w:val="28"/>
        </w:rPr>
        <w:t xml:space="preserve">
      29.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61"/>
    <w:bookmarkStart w:name="z67" w:id="62"/>
    <w:p>
      <w:pPr>
        <w:spacing w:after="0"/>
        <w:ind w:left="0"/>
        <w:jc w:val="both"/>
      </w:pPr>
      <w:r>
        <w:rPr>
          <w:rFonts w:ascii="Times New Roman"/>
          <w:b w:val="false"/>
          <w:i w:val="false"/>
          <w:color w:val="000000"/>
          <w:sz w:val="28"/>
        </w:rPr>
        <w:t>
      30.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2"/>
    <w:bookmarkStart w:name="z68" w:id="63"/>
    <w:p>
      <w:pPr>
        <w:spacing w:after="0"/>
        <w:ind w:left="0"/>
        <w:jc w:val="both"/>
      </w:pPr>
      <w:r>
        <w:rPr>
          <w:rFonts w:ascii="Times New Roman"/>
          <w:b w:val="false"/>
          <w:i w:val="false"/>
          <w:color w:val="000000"/>
          <w:sz w:val="28"/>
        </w:rPr>
        <w:t>
      31. Жұмыстың жеке жоспарының орындалуын бағалау келесі шәкіл бойынша:</w:t>
      </w:r>
    </w:p>
    <w:bookmarkEnd w:id="63"/>
    <w:bookmarkStart w:name="z69" w:id="64"/>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4"/>
    <w:bookmarkStart w:name="z70" w:id="65"/>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5"/>
    <w:bookmarkStart w:name="z71" w:id="66"/>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6"/>
    <w:bookmarkStart w:name="z72" w:id="67"/>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7"/>
    <w:bookmarkStart w:name="z73" w:id="68"/>
    <w:p>
      <w:pPr>
        <w:spacing w:after="0"/>
        <w:ind w:left="0"/>
        <w:jc w:val="both"/>
      </w:pPr>
      <w:r>
        <w:rPr>
          <w:rFonts w:ascii="Times New Roman"/>
          <w:b w:val="false"/>
          <w:i w:val="false"/>
          <w:color w:val="000000"/>
          <w:sz w:val="28"/>
        </w:rPr>
        <w:t>
      32. Тікелей басшымен келіскеннен кейін бағалау парағын "Б" корпусының қызметшісі растайды.</w:t>
      </w:r>
    </w:p>
    <w:bookmarkEnd w:id="68"/>
    <w:bookmarkStart w:name="z74" w:id="6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құрастырылады.</w:t>
      </w:r>
    </w:p>
    <w:bookmarkEnd w:id="69"/>
    <w:bookmarkStart w:name="z75" w:id="70"/>
    <w:p>
      <w:pPr>
        <w:spacing w:after="0"/>
        <w:ind w:left="0"/>
        <w:jc w:val="both"/>
      </w:pPr>
      <w:r>
        <w:rPr>
          <w:rFonts w:ascii="Times New Roman"/>
          <w:b w:val="false"/>
          <w:i w:val="false"/>
          <w:color w:val="000000"/>
          <w:sz w:val="28"/>
        </w:rPr>
        <w:t>
      33. Персоналды басқару қызметі "Б" корпусы қызметшісінің жылдық қорытынды бағасын келесі формула арқылы Бағалау жөніндегі комиссия отырысына дейін бес жұмыс күнінен кешіктірмей есептейді:</w:t>
      </w:r>
    </w:p>
    <w:bookmarkEnd w:id="70"/>
    <w:bookmarkStart w:name="z76"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 w:id="72"/>
    <w:p>
      <w:pPr>
        <w:spacing w:after="0"/>
        <w:ind w:left="0"/>
        <w:jc w:val="both"/>
      </w:pPr>
      <w:r>
        <w:rPr>
          <w:rFonts w:ascii="Times New Roman"/>
          <w:b w:val="false"/>
          <w:i w:val="false"/>
          <w:color w:val="000000"/>
          <w:sz w:val="28"/>
        </w:rPr>
        <w:t>
      мұнда:</w:t>
      </w:r>
    </w:p>
    <w:bookmarkEnd w:id="72"/>
    <w:bookmarkStart w:name="z78"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9"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28-тармағында көрсетілген шәкілді есепке ала отырып, бес балдық бағалар жүйесіне келтіріледі, атап айтқанда:</w:t>
      </w:r>
      <w:r>
        <w:br/>
      </w:r>
      <w:r>
        <w:rPr>
          <w:rFonts w:ascii="Times New Roman"/>
          <w:b w:val="false"/>
          <w:i w:val="false"/>
          <w:color w:val="000000"/>
          <w:sz w:val="28"/>
        </w:rPr>
        <w:t>
</w:t>
      </w:r>
    </w:p>
    <w:bookmarkStart w:name="z80" w:id="75"/>
    <w:p>
      <w:pPr>
        <w:spacing w:after="0"/>
        <w:ind w:left="0"/>
        <w:jc w:val="both"/>
      </w:pPr>
      <w:r>
        <w:rPr>
          <w:rFonts w:ascii="Times New Roman"/>
          <w:b w:val="false"/>
          <w:i w:val="false"/>
          <w:color w:val="000000"/>
          <w:sz w:val="28"/>
        </w:rPr>
        <w:t>
      "қанағаттанарлықсыз" мәнге (80 балдан төмен) 2 балл,</w:t>
      </w:r>
    </w:p>
    <w:bookmarkEnd w:id="75"/>
    <w:bookmarkStart w:name="z81" w:id="76"/>
    <w:p>
      <w:pPr>
        <w:spacing w:after="0"/>
        <w:ind w:left="0"/>
        <w:jc w:val="both"/>
      </w:pPr>
      <w:r>
        <w:rPr>
          <w:rFonts w:ascii="Times New Roman"/>
          <w:b w:val="false"/>
          <w:i w:val="false"/>
          <w:color w:val="000000"/>
          <w:sz w:val="28"/>
        </w:rPr>
        <w:t>
      "қанағаттанарлық" мәнге (80-нен 105 балға дейін) – 3 балл,</w:t>
      </w:r>
    </w:p>
    <w:bookmarkEnd w:id="76"/>
    <w:bookmarkStart w:name="z82" w:id="77"/>
    <w:p>
      <w:pPr>
        <w:spacing w:after="0"/>
        <w:ind w:left="0"/>
        <w:jc w:val="both"/>
      </w:pPr>
      <w:r>
        <w:rPr>
          <w:rFonts w:ascii="Times New Roman"/>
          <w:b w:val="false"/>
          <w:i w:val="false"/>
          <w:color w:val="000000"/>
          <w:sz w:val="28"/>
        </w:rPr>
        <w:t>
      "тиімді" мәнге (106-дан 130 балға (қоса алғанда) дейін) – 4 балл,</w:t>
      </w:r>
    </w:p>
    <w:bookmarkEnd w:id="77"/>
    <w:bookmarkStart w:name="z83" w:id="78"/>
    <w:p>
      <w:pPr>
        <w:spacing w:after="0"/>
        <w:ind w:left="0"/>
        <w:jc w:val="both"/>
      </w:pPr>
      <w:r>
        <w:rPr>
          <w:rFonts w:ascii="Times New Roman"/>
          <w:b w:val="false"/>
          <w:i w:val="false"/>
          <w:color w:val="000000"/>
          <w:sz w:val="28"/>
        </w:rPr>
        <w:t>
      "өте жақсы" мәнге (130 балдан астам) – 5 балл беріледі;</w:t>
      </w:r>
    </w:p>
    <w:bookmarkEnd w:id="78"/>
    <w:bookmarkStart w:name="z84" w:id="79"/>
    <w:p>
      <w:pPr>
        <w:spacing w:after="0"/>
        <w:ind w:left="0"/>
        <w:jc w:val="both"/>
      </w:pPr>
      <w:r>
        <w:rPr>
          <w:rFonts w:ascii="Times New Roman"/>
          <w:b w:val="false"/>
          <w:i w:val="false"/>
          <w:color w:val="000000"/>
          <w:sz w:val="28"/>
        </w:rPr>
        <w:t xml:space="preserve">
      </w:t>
      </w:r>
    </w:p>
    <w:bookmarkEnd w:id="79"/>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85" w:id="80"/>
    <w:p>
      <w:pPr>
        <w:spacing w:after="0"/>
        <w:ind w:left="0"/>
        <w:jc w:val="both"/>
      </w:pPr>
      <w:r>
        <w:rPr>
          <w:rFonts w:ascii="Times New Roman"/>
          <w:b w:val="false"/>
          <w:i w:val="false"/>
          <w:color w:val="000000"/>
          <w:sz w:val="28"/>
        </w:rPr>
        <w:t>
      34. Жылдық қорытынды баға келесі шәкіл бойынша: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End w:id="80"/>
    <w:bookmarkStart w:name="z86" w:id="81"/>
    <w:p>
      <w:pPr>
        <w:spacing w:after="0"/>
        <w:ind w:left="0"/>
        <w:jc w:val="left"/>
      </w:pPr>
      <w:r>
        <w:rPr>
          <w:rFonts w:ascii="Times New Roman"/>
          <w:b/>
          <w:i w:val="false"/>
          <w:color w:val="000000"/>
        </w:rPr>
        <w:t xml:space="preserve"> 6-тарау. Комиссияның бағалау нәтижелерін қарауы</w:t>
      </w:r>
    </w:p>
    <w:bookmarkEnd w:id="81"/>
    <w:bookmarkStart w:name="z87" w:id="82"/>
    <w:p>
      <w:pPr>
        <w:spacing w:after="0"/>
        <w:ind w:left="0"/>
        <w:jc w:val="both"/>
      </w:pPr>
      <w:r>
        <w:rPr>
          <w:rFonts w:ascii="Times New Roman"/>
          <w:b w:val="false"/>
          <w:i w:val="false"/>
          <w:color w:val="000000"/>
          <w:sz w:val="28"/>
        </w:rPr>
        <w:t>
      35.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82"/>
    <w:bookmarkStart w:name="z88" w:id="83"/>
    <w:p>
      <w:pPr>
        <w:spacing w:after="0"/>
        <w:ind w:left="0"/>
        <w:jc w:val="both"/>
      </w:pPr>
      <w:r>
        <w:rPr>
          <w:rFonts w:ascii="Times New Roman"/>
          <w:b w:val="false"/>
          <w:i w:val="false"/>
          <w:color w:val="000000"/>
          <w:sz w:val="28"/>
        </w:rPr>
        <w:t>
      Персоналды басқару қызметі Комиссияның отырысына келесі құжаттарды:</w:t>
      </w:r>
    </w:p>
    <w:bookmarkEnd w:id="83"/>
    <w:bookmarkStart w:name="z89" w:id="84"/>
    <w:p>
      <w:pPr>
        <w:spacing w:after="0"/>
        <w:ind w:left="0"/>
        <w:jc w:val="both"/>
      </w:pPr>
      <w:r>
        <w:rPr>
          <w:rFonts w:ascii="Times New Roman"/>
          <w:b w:val="false"/>
          <w:i w:val="false"/>
          <w:color w:val="000000"/>
          <w:sz w:val="28"/>
        </w:rPr>
        <w:t>
      1) толтырылған бағалау парақтарын;</w:t>
      </w:r>
    </w:p>
    <w:bookmarkEnd w:id="84"/>
    <w:bookmarkStart w:name="z90" w:id="85"/>
    <w:p>
      <w:pPr>
        <w:spacing w:after="0"/>
        <w:ind w:left="0"/>
        <w:jc w:val="both"/>
      </w:pPr>
      <w:r>
        <w:rPr>
          <w:rFonts w:ascii="Times New Roman"/>
          <w:b w:val="false"/>
          <w:i w:val="false"/>
          <w:color w:val="000000"/>
          <w:sz w:val="28"/>
        </w:rPr>
        <w:t>
      2) "Б" корпусы қызметшісінің лауазымдық нұсқаулығын;</w:t>
      </w:r>
    </w:p>
    <w:bookmarkEnd w:id="85"/>
    <w:bookmarkStart w:name="z91" w:id="86"/>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6"/>
    <w:bookmarkStart w:name="z92" w:id="87"/>
    <w:p>
      <w:pPr>
        <w:spacing w:after="0"/>
        <w:ind w:left="0"/>
        <w:jc w:val="both"/>
      </w:pPr>
      <w:r>
        <w:rPr>
          <w:rFonts w:ascii="Times New Roman"/>
          <w:b w:val="false"/>
          <w:i w:val="false"/>
          <w:color w:val="000000"/>
          <w:sz w:val="28"/>
        </w:rPr>
        <w:t>
      36. Комиссия тоқсандық және жылдық бағалау нәтижелерін қарастырады және келесі шешімдердің бірін қабылдайды:</w:t>
      </w:r>
    </w:p>
    <w:bookmarkEnd w:id="87"/>
    <w:bookmarkStart w:name="z93" w:id="88"/>
    <w:p>
      <w:pPr>
        <w:spacing w:after="0"/>
        <w:ind w:left="0"/>
        <w:jc w:val="both"/>
      </w:pPr>
      <w:r>
        <w:rPr>
          <w:rFonts w:ascii="Times New Roman"/>
          <w:b w:val="false"/>
          <w:i w:val="false"/>
          <w:color w:val="000000"/>
          <w:sz w:val="28"/>
        </w:rPr>
        <w:t>
      1) бағалау нәтижелерін бекіту;</w:t>
      </w:r>
    </w:p>
    <w:bookmarkEnd w:id="88"/>
    <w:bookmarkStart w:name="z94" w:id="89"/>
    <w:p>
      <w:pPr>
        <w:spacing w:after="0"/>
        <w:ind w:left="0"/>
        <w:jc w:val="both"/>
      </w:pPr>
      <w:r>
        <w:rPr>
          <w:rFonts w:ascii="Times New Roman"/>
          <w:b w:val="false"/>
          <w:i w:val="false"/>
          <w:color w:val="000000"/>
          <w:sz w:val="28"/>
        </w:rPr>
        <w:t>
      2) бағалау нәтижелерін қайта қарау.</w:t>
      </w:r>
    </w:p>
    <w:bookmarkEnd w:id="89"/>
    <w:bookmarkStart w:name="z95" w:id="90"/>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90"/>
    <w:bookmarkStart w:name="z96" w:id="91"/>
    <w:p>
      <w:pPr>
        <w:spacing w:after="0"/>
        <w:ind w:left="0"/>
        <w:jc w:val="both"/>
      </w:pPr>
      <w:r>
        <w:rPr>
          <w:rFonts w:ascii="Times New Roman"/>
          <w:b w:val="false"/>
          <w:i w:val="false"/>
          <w:color w:val="000000"/>
          <w:sz w:val="28"/>
        </w:rPr>
        <w:t>
      37. Персоналды басқару қызметі бағалау нәтижелерімен ол аяқталған соң екі жұмыс күні ішінде "Б" корпусының қызметшісін таныстырады.</w:t>
      </w:r>
    </w:p>
    <w:bookmarkEnd w:id="91"/>
    <w:bookmarkStart w:name="z97" w:id="92"/>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2"/>
    <w:bookmarkStart w:name="z98" w:id="93"/>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құрастырылады.</w:t>
      </w:r>
    </w:p>
    <w:bookmarkEnd w:id="93"/>
    <w:bookmarkStart w:name="z99" w:id="94"/>
    <w:p>
      <w:pPr>
        <w:spacing w:after="0"/>
        <w:ind w:left="0"/>
        <w:jc w:val="both"/>
      </w:pPr>
      <w:r>
        <w:rPr>
          <w:rFonts w:ascii="Times New Roman"/>
          <w:b w:val="false"/>
          <w:i w:val="false"/>
          <w:color w:val="000000"/>
          <w:sz w:val="28"/>
        </w:rPr>
        <w:t>
      38. Осы Әдістеменің 35-тармағында көрсетілген құжаттар, сондай-ақ комиссия отырысының қол қойылған хаттамасы персоналды басқару қызметінде сақталады.</w:t>
      </w:r>
    </w:p>
    <w:bookmarkEnd w:id="94"/>
    <w:bookmarkStart w:name="z100" w:id="95"/>
    <w:p>
      <w:pPr>
        <w:spacing w:after="0"/>
        <w:ind w:left="0"/>
        <w:jc w:val="left"/>
      </w:pPr>
      <w:r>
        <w:rPr>
          <w:rFonts w:ascii="Times New Roman"/>
          <w:b/>
          <w:i w:val="false"/>
          <w:color w:val="000000"/>
        </w:rPr>
        <w:t xml:space="preserve"> 7-тарау. Бағалау нәтижелеріне шағымдану</w:t>
      </w:r>
    </w:p>
    <w:bookmarkEnd w:id="95"/>
    <w:bookmarkStart w:name="z101" w:id="96"/>
    <w:p>
      <w:pPr>
        <w:spacing w:after="0"/>
        <w:ind w:left="0"/>
        <w:jc w:val="both"/>
      </w:pPr>
      <w:r>
        <w:rPr>
          <w:rFonts w:ascii="Times New Roman"/>
          <w:b w:val="false"/>
          <w:i w:val="false"/>
          <w:color w:val="000000"/>
          <w:sz w:val="28"/>
        </w:rPr>
        <w:t>
      39. Комиссия шешіміне "Б" корпусы қызметшісінің мемлекеттік қызмет істері жөніндегі уәкілетті органға немесе оның аумақтық департаментіне шағымдану шешім шыққан күннен бастап он жұмыс күн ішінде жүзеге асырылады.</w:t>
      </w:r>
    </w:p>
    <w:bookmarkEnd w:id="96"/>
    <w:bookmarkStart w:name="z102" w:id="97"/>
    <w:p>
      <w:pPr>
        <w:spacing w:after="0"/>
        <w:ind w:left="0"/>
        <w:jc w:val="both"/>
      </w:pPr>
      <w:r>
        <w:rPr>
          <w:rFonts w:ascii="Times New Roman"/>
          <w:b w:val="false"/>
          <w:i w:val="false"/>
          <w:color w:val="000000"/>
          <w:sz w:val="28"/>
        </w:rPr>
        <w:t>
      40.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7"/>
    <w:bookmarkStart w:name="z103" w:id="98"/>
    <w:p>
      <w:pPr>
        <w:spacing w:after="0"/>
        <w:ind w:left="0"/>
        <w:jc w:val="both"/>
      </w:pPr>
      <w:r>
        <w:rPr>
          <w:rFonts w:ascii="Times New Roman"/>
          <w:b w:val="false"/>
          <w:i w:val="false"/>
          <w:color w:val="000000"/>
          <w:sz w:val="28"/>
        </w:rPr>
        <w:t>
      41. Қабылданған шешім туралы ақпарат мемлекеттік органмен екі апта ішінде мемлекеттік қызмет істері жөніндегі уәкілетті органға немесе оның аумақтық департаментіне жолданады.</w:t>
      </w:r>
    </w:p>
    <w:bookmarkEnd w:id="98"/>
    <w:bookmarkStart w:name="z104" w:id="99"/>
    <w:p>
      <w:pPr>
        <w:spacing w:after="0"/>
        <w:ind w:left="0"/>
        <w:jc w:val="both"/>
      </w:pPr>
      <w:r>
        <w:rPr>
          <w:rFonts w:ascii="Times New Roman"/>
          <w:b w:val="false"/>
          <w:i w:val="false"/>
          <w:color w:val="000000"/>
          <w:sz w:val="28"/>
        </w:rPr>
        <w:t>
      42. "Б" корпусы қызметшісінің бағалау нәтижелеріне сотта шағымдануға құқығы бар.</w:t>
      </w:r>
    </w:p>
    <w:bookmarkEnd w:id="99"/>
    <w:bookmarkStart w:name="z105" w:id="100"/>
    <w:p>
      <w:pPr>
        <w:spacing w:after="0"/>
        <w:ind w:left="0"/>
        <w:jc w:val="left"/>
      </w:pPr>
      <w:r>
        <w:rPr>
          <w:rFonts w:ascii="Times New Roman"/>
          <w:b/>
          <w:i w:val="false"/>
          <w:color w:val="000000"/>
        </w:rPr>
        <w:t xml:space="preserve"> 8-тарау. Бағалау нәтижелері бойынша шешім қабылдау</w:t>
      </w:r>
    </w:p>
    <w:bookmarkEnd w:id="100"/>
    <w:bookmarkStart w:name="z106" w:id="101"/>
    <w:p>
      <w:pPr>
        <w:spacing w:after="0"/>
        <w:ind w:left="0"/>
        <w:jc w:val="both"/>
      </w:pPr>
      <w:r>
        <w:rPr>
          <w:rFonts w:ascii="Times New Roman"/>
          <w:b w:val="false"/>
          <w:i w:val="false"/>
          <w:color w:val="000000"/>
          <w:sz w:val="28"/>
        </w:rPr>
        <w:t>
      43. Бағалау нәтижелері бонус төлеу және оқыту бойынша шешім қабылдауға негіз болып табылады.</w:t>
      </w:r>
    </w:p>
    <w:bookmarkEnd w:id="101"/>
    <w:bookmarkStart w:name="z107" w:id="102"/>
    <w:p>
      <w:pPr>
        <w:spacing w:after="0"/>
        <w:ind w:left="0"/>
        <w:jc w:val="both"/>
      </w:pPr>
      <w:r>
        <w:rPr>
          <w:rFonts w:ascii="Times New Roman"/>
          <w:b w:val="false"/>
          <w:i w:val="false"/>
          <w:color w:val="000000"/>
          <w:sz w:val="28"/>
        </w:rPr>
        <w:t>
      44. Бонустар "өте жақсы" және "тиімді" бағалау нәтижелері бар "Б" корпусы қызметшілеріне төленеді.</w:t>
      </w:r>
    </w:p>
    <w:bookmarkEnd w:id="102"/>
    <w:bookmarkStart w:name="z108" w:id="103"/>
    <w:p>
      <w:pPr>
        <w:spacing w:after="0"/>
        <w:ind w:left="0"/>
        <w:jc w:val="both"/>
      </w:pPr>
      <w:r>
        <w:rPr>
          <w:rFonts w:ascii="Times New Roman"/>
          <w:b w:val="false"/>
          <w:i w:val="false"/>
          <w:color w:val="000000"/>
          <w:sz w:val="28"/>
        </w:rPr>
        <w:t>
      45.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3"/>
    <w:bookmarkStart w:name="z109" w:id="104"/>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04"/>
    <w:bookmarkStart w:name="z110" w:id="105"/>
    <w:p>
      <w:pPr>
        <w:spacing w:after="0"/>
        <w:ind w:left="0"/>
        <w:jc w:val="both"/>
      </w:pPr>
      <w:r>
        <w:rPr>
          <w:rFonts w:ascii="Times New Roman"/>
          <w:b w:val="false"/>
          <w:i w:val="false"/>
          <w:color w:val="000000"/>
          <w:sz w:val="28"/>
        </w:rPr>
        <w:t>
      46.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5"/>
    <w:bookmarkStart w:name="z111" w:id="106"/>
    <w:p>
      <w:pPr>
        <w:spacing w:after="0"/>
        <w:ind w:left="0"/>
        <w:jc w:val="both"/>
      </w:pPr>
      <w:r>
        <w:rPr>
          <w:rFonts w:ascii="Times New Roman"/>
          <w:b w:val="false"/>
          <w:i w:val="false"/>
          <w:color w:val="000000"/>
          <w:sz w:val="28"/>
        </w:rPr>
        <w:t>
      47.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6"/>
    <w:bookmarkStart w:name="z112" w:id="107"/>
    <w:p>
      <w:pPr>
        <w:spacing w:after="0"/>
        <w:ind w:left="0"/>
        <w:jc w:val="both"/>
      </w:pPr>
      <w:r>
        <w:rPr>
          <w:rFonts w:ascii="Times New Roman"/>
          <w:b w:val="false"/>
          <w:i w:val="false"/>
          <w:color w:val="000000"/>
          <w:sz w:val="28"/>
        </w:rPr>
        <w:t>
      48. "Б" корпусының қызметшілерін бағалаудың нәтижелері олардың қызметтік тізімдеріне енгізіледі.</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аудандық әкімдігінің "Б" корпусы мемлекеттік әкімшілік қызметшілерінің қызметін бағалаудың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5" w:id="108"/>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8"/>
    <w:bookmarkStart w:name="z116" w:id="109"/>
    <w:p>
      <w:pPr>
        <w:spacing w:after="0"/>
        <w:ind w:left="0"/>
        <w:jc w:val="both"/>
      </w:pPr>
      <w:r>
        <w:rPr>
          <w:rFonts w:ascii="Times New Roman"/>
          <w:b w:val="false"/>
          <w:i w:val="false"/>
          <w:color w:val="000000"/>
          <w:sz w:val="28"/>
        </w:rPr>
        <w:t>
      __________________________________жыл</w:t>
      </w:r>
      <w:r>
        <w:br/>
      </w:r>
      <w:r>
        <w:rPr>
          <w:rFonts w:ascii="Times New Roman"/>
          <w:b w:val="false"/>
          <w:i w:val="false"/>
          <w:color w:val="000000"/>
          <w:sz w:val="28"/>
        </w:rPr>
        <w:t xml:space="preserve"> (жеке жоспар құрастырылатын кезең)</w:t>
      </w:r>
    </w:p>
    <w:bookmarkEnd w:id="109"/>
    <w:bookmarkStart w:name="z117" w:id="110"/>
    <w:p>
      <w:pPr>
        <w:spacing w:after="0"/>
        <w:ind w:left="0"/>
        <w:jc w:val="both"/>
      </w:pPr>
      <w:r>
        <w:rPr>
          <w:rFonts w:ascii="Times New Roman"/>
          <w:b w:val="false"/>
          <w:i w:val="false"/>
          <w:color w:val="000000"/>
          <w:sz w:val="28"/>
        </w:rPr>
        <w:t>
      Қызметшінің (тегі, аты, әкесінің аты (болған жағдайда)) _________________________</w:t>
      </w:r>
    </w:p>
    <w:bookmarkEnd w:id="110"/>
    <w:bookmarkStart w:name="z118" w:id="111"/>
    <w:p>
      <w:pPr>
        <w:spacing w:after="0"/>
        <w:ind w:left="0"/>
        <w:jc w:val="both"/>
      </w:pPr>
      <w:r>
        <w:rPr>
          <w:rFonts w:ascii="Times New Roman"/>
          <w:b w:val="false"/>
          <w:i w:val="false"/>
          <w:color w:val="000000"/>
          <w:sz w:val="28"/>
        </w:rPr>
        <w:t>
      __________________________________________________________________________</w:t>
      </w:r>
    </w:p>
    <w:bookmarkEnd w:id="111"/>
    <w:bookmarkStart w:name="z119" w:id="112"/>
    <w:p>
      <w:pPr>
        <w:spacing w:after="0"/>
        <w:ind w:left="0"/>
        <w:jc w:val="both"/>
      </w:pPr>
      <w:r>
        <w:rPr>
          <w:rFonts w:ascii="Times New Roman"/>
          <w:b w:val="false"/>
          <w:i w:val="false"/>
          <w:color w:val="000000"/>
          <w:sz w:val="28"/>
        </w:rPr>
        <w:t>
      Қызметшінің лауазымы: _____________________________________________________</w:t>
      </w:r>
    </w:p>
    <w:bookmarkEnd w:id="112"/>
    <w:bookmarkStart w:name="z120" w:id="113"/>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0"/>
        <w:gridCol w:w="6285"/>
        <w:gridCol w:w="2475"/>
      </w:tblGrid>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4"/>
          <w:p>
            <w:pPr>
              <w:spacing w:after="20"/>
              <w:ind w:left="20"/>
              <w:jc w:val="both"/>
            </w:pPr>
            <w:r>
              <w:rPr>
                <w:rFonts w:ascii="Times New Roman"/>
                <w:b w:val="false"/>
                <w:i w:val="false"/>
                <w:color w:val="000000"/>
                <w:sz w:val="20"/>
              </w:rPr>
              <w:t>
№ р/с</w:t>
            </w:r>
          </w:p>
          <w:bookmarkEnd w:id="114"/>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5"/>
          <w:p>
            <w:pPr>
              <w:spacing w:after="20"/>
              <w:ind w:left="20"/>
              <w:jc w:val="both"/>
            </w:pPr>
            <w:r>
              <w:rPr>
                <w:rFonts w:ascii="Times New Roman"/>
                <w:b w:val="false"/>
                <w:i w:val="false"/>
                <w:color w:val="000000"/>
                <w:sz w:val="20"/>
              </w:rPr>
              <w:t>
1</w:t>
            </w:r>
          </w:p>
          <w:bookmarkEnd w:id="115"/>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6"/>
          <w:p>
            <w:pPr>
              <w:spacing w:after="20"/>
              <w:ind w:left="20"/>
              <w:jc w:val="both"/>
            </w:pPr>
            <w:r>
              <w:rPr>
                <w:rFonts w:ascii="Times New Roman"/>
                <w:b w:val="false"/>
                <w:i w:val="false"/>
                <w:color w:val="000000"/>
                <w:sz w:val="20"/>
              </w:rPr>
              <w:t>
2</w:t>
            </w:r>
          </w:p>
          <w:bookmarkEnd w:id="116"/>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7"/>
          <w:p>
            <w:pPr>
              <w:spacing w:after="20"/>
              <w:ind w:left="20"/>
              <w:jc w:val="both"/>
            </w:pPr>
            <w:r>
              <w:rPr>
                <w:rFonts w:ascii="Times New Roman"/>
                <w:b w:val="false"/>
                <w:i w:val="false"/>
                <w:color w:val="000000"/>
                <w:sz w:val="20"/>
              </w:rPr>
              <w:t>
3</w:t>
            </w:r>
          </w:p>
          <w:bookmarkEnd w:id="117"/>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8"/>
          <w:p>
            <w:pPr>
              <w:spacing w:after="20"/>
              <w:ind w:left="20"/>
              <w:jc w:val="both"/>
            </w:pPr>
            <w:r>
              <w:rPr>
                <w:rFonts w:ascii="Times New Roman"/>
                <w:b w:val="false"/>
                <w:i w:val="false"/>
                <w:color w:val="000000"/>
                <w:sz w:val="20"/>
              </w:rPr>
              <w:t>
4</w:t>
            </w:r>
          </w:p>
          <w:bookmarkEnd w:id="118"/>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 w:id="119"/>
    <w:p>
      <w:pPr>
        <w:spacing w:after="0"/>
        <w:ind w:left="0"/>
        <w:jc w:val="both"/>
      </w:pPr>
      <w:r>
        <w:rPr>
          <w:rFonts w:ascii="Times New Roman"/>
          <w:b w:val="false"/>
          <w:i w:val="false"/>
          <w:color w:val="000000"/>
          <w:sz w:val="28"/>
        </w:rPr>
        <w:t>
      Ескертпе:</w:t>
      </w:r>
    </w:p>
    <w:bookmarkEnd w:id="119"/>
    <w:bookmarkStart w:name="z127" w:id="120"/>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20"/>
    <w:bookmarkStart w:name="z128" w:id="121"/>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 </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22"/>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 </w:t>
            </w:r>
          </w:p>
          <w:bookmarkEnd w:id="12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аудандық әкімдігінің "Б" корпусы мемлекеттік әкімшілік қызметшілерінің қызметін 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6" w:id="123"/>
    <w:p>
      <w:pPr>
        <w:spacing w:after="0"/>
        <w:ind w:left="0"/>
        <w:jc w:val="left"/>
      </w:pPr>
      <w:r>
        <w:rPr>
          <w:rFonts w:ascii="Times New Roman"/>
          <w:b/>
          <w:i w:val="false"/>
          <w:color w:val="000000"/>
        </w:rPr>
        <w:t xml:space="preserve"> Бағалау парағы</w:t>
      </w:r>
    </w:p>
    <w:bookmarkEnd w:id="123"/>
    <w:bookmarkStart w:name="z137" w:id="124"/>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 xml:space="preserve"> (бағаланатын кезең)</w:t>
      </w:r>
    </w:p>
    <w:bookmarkEnd w:id="124"/>
    <w:bookmarkStart w:name="z138" w:id="125"/>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w:t>
      </w:r>
    </w:p>
    <w:bookmarkEnd w:id="125"/>
    <w:bookmarkStart w:name="z139" w:id="126"/>
    <w:p>
      <w:pPr>
        <w:spacing w:after="0"/>
        <w:ind w:left="0"/>
        <w:jc w:val="both"/>
      </w:pPr>
      <w:r>
        <w:rPr>
          <w:rFonts w:ascii="Times New Roman"/>
          <w:b w:val="false"/>
          <w:i w:val="false"/>
          <w:color w:val="000000"/>
          <w:sz w:val="28"/>
        </w:rPr>
        <w:t>
      Бағаланатын қызметшінің лауазымы: __________________________________________</w:t>
      </w:r>
    </w:p>
    <w:bookmarkEnd w:id="126"/>
    <w:bookmarkStart w:name="z140" w:id="127"/>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w:t>
      </w:r>
    </w:p>
    <w:bookmarkEnd w:id="127"/>
    <w:bookmarkStart w:name="z141" w:id="128"/>
    <w:p>
      <w:pPr>
        <w:spacing w:after="0"/>
        <w:ind w:left="0"/>
        <w:jc w:val="both"/>
      </w:pPr>
      <w:r>
        <w:rPr>
          <w:rFonts w:ascii="Times New Roman"/>
          <w:b w:val="false"/>
          <w:i w:val="false"/>
          <w:color w:val="000000"/>
          <w:sz w:val="28"/>
        </w:rPr>
        <w:t>
      Лауазымдық міндеттерді орындау бағасы:</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9"/>
          <w:p>
            <w:pPr>
              <w:spacing w:after="20"/>
              <w:ind w:left="20"/>
              <w:jc w:val="both"/>
            </w:pPr>
            <w:r>
              <w:rPr>
                <w:rFonts w:ascii="Times New Roman"/>
                <w:b w:val="false"/>
                <w:i w:val="false"/>
                <w:color w:val="000000"/>
                <w:sz w:val="20"/>
              </w:rPr>
              <w:t>
№ р/с</w:t>
            </w:r>
          </w:p>
          <w:bookmarkEnd w:id="12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0"/>
          <w:p>
            <w:pPr>
              <w:spacing w:after="20"/>
              <w:ind w:left="20"/>
              <w:jc w:val="both"/>
            </w:pPr>
            <w:r>
              <w:rPr>
                <w:rFonts w:ascii="Times New Roman"/>
                <w:b w:val="false"/>
                <w:i w:val="false"/>
                <w:color w:val="000000"/>
                <w:sz w:val="20"/>
              </w:rPr>
              <w:t>
1</w:t>
            </w:r>
          </w:p>
          <w:bookmarkEnd w:id="130"/>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1"/>
          <w:p>
            <w:pPr>
              <w:spacing w:after="20"/>
              <w:ind w:left="20"/>
              <w:jc w:val="both"/>
            </w:pPr>
            <w:r>
              <w:rPr>
                <w:rFonts w:ascii="Times New Roman"/>
                <w:b w:val="false"/>
                <w:i w:val="false"/>
                <w:color w:val="000000"/>
                <w:sz w:val="20"/>
              </w:rPr>
              <w:t>
2</w:t>
            </w:r>
          </w:p>
          <w:bookmarkEnd w:id="131"/>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2"/>
          <w:p>
            <w:pPr>
              <w:spacing w:after="20"/>
              <w:ind w:left="20"/>
              <w:jc w:val="both"/>
            </w:pPr>
            <w:r>
              <w:rPr>
                <w:rFonts w:ascii="Times New Roman"/>
                <w:b w:val="false"/>
                <w:i w:val="false"/>
                <w:color w:val="000000"/>
                <w:sz w:val="20"/>
              </w:rPr>
              <w:t>
3</w:t>
            </w:r>
          </w:p>
          <w:bookmarkEnd w:id="132"/>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3"/>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 </w:t>
            </w:r>
          </w:p>
          <w:bookmarkEnd w:id="13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аудандық әкімдігінің "Б" корпусы мемлекеттік әкімшілік қызметшілерінің қызметін бағалаудың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1" w:id="134"/>
    <w:p>
      <w:pPr>
        <w:spacing w:after="0"/>
        <w:ind w:left="0"/>
        <w:jc w:val="left"/>
      </w:pPr>
      <w:r>
        <w:rPr>
          <w:rFonts w:ascii="Times New Roman"/>
          <w:b/>
          <w:i w:val="false"/>
          <w:color w:val="000000"/>
        </w:rPr>
        <w:t xml:space="preserve"> Бағалау парағы</w:t>
      </w:r>
    </w:p>
    <w:bookmarkEnd w:id="134"/>
    <w:bookmarkStart w:name="z152" w:id="135"/>
    <w:p>
      <w:pPr>
        <w:spacing w:after="0"/>
        <w:ind w:left="0"/>
        <w:jc w:val="both"/>
      </w:pPr>
      <w:r>
        <w:rPr>
          <w:rFonts w:ascii="Times New Roman"/>
          <w:b w:val="false"/>
          <w:i w:val="false"/>
          <w:color w:val="000000"/>
          <w:sz w:val="28"/>
        </w:rPr>
        <w:t>
      _________________ жыл</w:t>
      </w:r>
      <w:r>
        <w:br/>
      </w:r>
      <w:r>
        <w:rPr>
          <w:rFonts w:ascii="Times New Roman"/>
          <w:b w:val="false"/>
          <w:i w:val="false"/>
          <w:color w:val="000000"/>
          <w:sz w:val="28"/>
        </w:rPr>
        <w:t xml:space="preserve"> (бағаланатын жыл)</w:t>
      </w:r>
    </w:p>
    <w:bookmarkEnd w:id="135"/>
    <w:bookmarkStart w:name="z153" w:id="136"/>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w:t>
      </w:r>
    </w:p>
    <w:bookmarkEnd w:id="136"/>
    <w:bookmarkStart w:name="z154" w:id="137"/>
    <w:p>
      <w:pPr>
        <w:spacing w:after="0"/>
        <w:ind w:left="0"/>
        <w:jc w:val="both"/>
      </w:pPr>
      <w:r>
        <w:rPr>
          <w:rFonts w:ascii="Times New Roman"/>
          <w:b w:val="false"/>
          <w:i w:val="false"/>
          <w:color w:val="000000"/>
          <w:sz w:val="28"/>
        </w:rPr>
        <w:t>
      __________________________________________________________________________</w:t>
      </w:r>
    </w:p>
    <w:bookmarkEnd w:id="137"/>
    <w:bookmarkStart w:name="z155" w:id="138"/>
    <w:p>
      <w:pPr>
        <w:spacing w:after="0"/>
        <w:ind w:left="0"/>
        <w:jc w:val="both"/>
      </w:pPr>
      <w:r>
        <w:rPr>
          <w:rFonts w:ascii="Times New Roman"/>
          <w:b w:val="false"/>
          <w:i w:val="false"/>
          <w:color w:val="000000"/>
          <w:sz w:val="28"/>
        </w:rPr>
        <w:t>
      Бағаланатын қызметшінің лауазымы: __________________________________________</w:t>
      </w:r>
    </w:p>
    <w:bookmarkEnd w:id="138"/>
    <w:bookmarkStart w:name="z156" w:id="139"/>
    <w:p>
      <w:pPr>
        <w:spacing w:after="0"/>
        <w:ind w:left="0"/>
        <w:jc w:val="both"/>
      </w:pPr>
      <w:r>
        <w:rPr>
          <w:rFonts w:ascii="Times New Roman"/>
          <w:b w:val="false"/>
          <w:i w:val="false"/>
          <w:color w:val="000000"/>
          <w:sz w:val="28"/>
        </w:rPr>
        <w:t>
      __________________________________________________________________________</w:t>
      </w:r>
    </w:p>
    <w:bookmarkEnd w:id="139"/>
    <w:bookmarkStart w:name="z157" w:id="140"/>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w:t>
      </w:r>
    </w:p>
    <w:bookmarkEnd w:id="140"/>
    <w:bookmarkStart w:name="z158" w:id="141"/>
    <w:p>
      <w:pPr>
        <w:spacing w:after="0"/>
        <w:ind w:left="0"/>
        <w:jc w:val="both"/>
      </w:pPr>
      <w:r>
        <w:rPr>
          <w:rFonts w:ascii="Times New Roman"/>
          <w:b w:val="false"/>
          <w:i w:val="false"/>
          <w:color w:val="000000"/>
          <w:sz w:val="28"/>
        </w:rPr>
        <w:t>
      __________________________________________________________________________</w:t>
      </w:r>
    </w:p>
    <w:bookmarkEnd w:id="141"/>
    <w:bookmarkStart w:name="z159" w:id="142"/>
    <w:p>
      <w:pPr>
        <w:spacing w:after="0"/>
        <w:ind w:left="0"/>
        <w:jc w:val="both"/>
      </w:pPr>
      <w:r>
        <w:rPr>
          <w:rFonts w:ascii="Times New Roman"/>
          <w:b w:val="false"/>
          <w:i w:val="false"/>
          <w:color w:val="000000"/>
          <w:sz w:val="28"/>
        </w:rPr>
        <w:t>
      Жеке жоспарды орындау бағасы</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2587"/>
        <w:gridCol w:w="3893"/>
        <w:gridCol w:w="2324"/>
        <w:gridCol w:w="1412"/>
        <w:gridCol w:w="627"/>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3"/>
          <w:p>
            <w:pPr>
              <w:spacing w:after="20"/>
              <w:ind w:left="20"/>
              <w:jc w:val="both"/>
            </w:pPr>
            <w:r>
              <w:rPr>
                <w:rFonts w:ascii="Times New Roman"/>
                <w:b w:val="false"/>
                <w:i w:val="false"/>
                <w:color w:val="000000"/>
                <w:sz w:val="20"/>
              </w:rPr>
              <w:t>
№ р/с</w:t>
            </w:r>
          </w:p>
          <w:bookmarkEnd w:id="143"/>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4"/>
          <w:p>
            <w:pPr>
              <w:spacing w:after="20"/>
              <w:ind w:left="20"/>
              <w:jc w:val="both"/>
            </w:pPr>
            <w:r>
              <w:rPr>
                <w:rFonts w:ascii="Times New Roman"/>
                <w:b w:val="false"/>
                <w:i w:val="false"/>
                <w:color w:val="000000"/>
                <w:sz w:val="20"/>
              </w:rPr>
              <w:t>
1</w:t>
            </w:r>
          </w:p>
          <w:bookmarkEnd w:id="144"/>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5"/>
          <w:p>
            <w:pPr>
              <w:spacing w:after="20"/>
              <w:ind w:left="20"/>
              <w:jc w:val="both"/>
            </w:pPr>
            <w:r>
              <w:rPr>
                <w:rFonts w:ascii="Times New Roman"/>
                <w:b w:val="false"/>
                <w:i w:val="false"/>
                <w:color w:val="000000"/>
                <w:sz w:val="20"/>
              </w:rPr>
              <w:t>
2</w:t>
            </w:r>
          </w:p>
          <w:bookmarkEnd w:id="145"/>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6"/>
          <w:p>
            <w:pPr>
              <w:spacing w:after="20"/>
              <w:ind w:left="20"/>
              <w:jc w:val="both"/>
            </w:pPr>
            <w:r>
              <w:rPr>
                <w:rFonts w:ascii="Times New Roman"/>
                <w:b w:val="false"/>
                <w:i w:val="false"/>
                <w:color w:val="000000"/>
                <w:sz w:val="20"/>
              </w:rPr>
              <w:t>
3</w:t>
            </w:r>
          </w:p>
          <w:bookmarkEnd w:id="146"/>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7"/>
          <w:p>
            <w:pPr>
              <w:spacing w:after="20"/>
              <w:ind w:left="20"/>
              <w:jc w:val="both"/>
            </w:pPr>
            <w:r>
              <w:rPr>
                <w:rFonts w:ascii="Times New Roman"/>
                <w:b w:val="false"/>
                <w:i w:val="false"/>
                <w:color w:val="000000"/>
                <w:sz w:val="20"/>
              </w:rPr>
              <w:t>
4</w:t>
            </w:r>
          </w:p>
          <w:bookmarkEnd w:id="147"/>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8"/>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қолы____________________</w:t>
            </w:r>
            <w:r>
              <w:br/>
            </w:r>
            <w:r>
              <w:rPr>
                <w:rFonts w:ascii="Times New Roman"/>
                <w:b w:val="false"/>
                <w:i w:val="false"/>
                <w:color w:val="000000"/>
                <w:sz w:val="20"/>
              </w:rPr>
              <w:t> </w:t>
            </w:r>
          </w:p>
          <w:bookmarkEnd w:id="1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аудандық әкімдігінің "Б" корпусы мемлекеттік әкімшілік қызметшілерінің қызметін бағалаудың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ff0000"/>
          <w:sz w:val="28"/>
        </w:rPr>
        <w:t xml:space="preserve">
      Ескерту. 4-қосымша жаңа редакцияда - Атырау облысы Махамбет аудандық әкімдігінің 09.06.2017 № </w:t>
      </w:r>
      <w:r>
        <w:rPr>
          <w:rFonts w:ascii="Times New Roman"/>
          <w:b w:val="false"/>
          <w:i w:val="false"/>
          <w:color w:val="ff0000"/>
          <w:sz w:val="28"/>
        </w:rPr>
        <w:t>174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69" w:id="149"/>
    <w:p>
      <w:pPr>
        <w:spacing w:after="0"/>
        <w:ind w:left="0"/>
        <w:jc w:val="both"/>
      </w:pPr>
      <w:r>
        <w:rPr>
          <w:rFonts w:ascii="Times New Roman"/>
          <w:b w:val="false"/>
          <w:i w:val="false"/>
          <w:color w:val="000000"/>
          <w:sz w:val="28"/>
        </w:rPr>
        <w:t>
      ____________________________________________________________________ (мемлекеттік органның атауы) __________________________________________________________________________ (бағалау түрі: тоқсандық /жылдық және бағаланатын кезең тоқсан және (немесе) жыл)</w:t>
      </w:r>
    </w:p>
    <w:bookmarkEnd w:id="149"/>
    <w:bookmarkStart w:name="z170" w:id="150"/>
    <w:p>
      <w:pPr>
        <w:spacing w:after="0"/>
        <w:ind w:left="0"/>
        <w:jc w:val="both"/>
      </w:pPr>
      <w:r>
        <w:rPr>
          <w:rFonts w:ascii="Times New Roman"/>
          <w:b w:val="false"/>
          <w:i w:val="false"/>
          <w:color w:val="000000"/>
          <w:sz w:val="28"/>
        </w:rPr>
        <w:t>
      Бағалау нәтижелері</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5" w:id="151"/>
    <w:p>
      <w:pPr>
        <w:spacing w:after="0"/>
        <w:ind w:left="0"/>
        <w:jc w:val="both"/>
      </w:pPr>
      <w:r>
        <w:rPr>
          <w:rFonts w:ascii="Times New Roman"/>
          <w:b w:val="false"/>
          <w:i w:val="false"/>
          <w:color w:val="000000"/>
          <w:sz w:val="28"/>
        </w:rPr>
        <w:t>
      Комиссия қорытындысы:</w:t>
      </w:r>
    </w:p>
    <w:bookmarkEnd w:id="151"/>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176" w:id="152"/>
    <w:p>
      <w:pPr>
        <w:spacing w:after="0"/>
        <w:ind w:left="0"/>
        <w:jc w:val="both"/>
      </w:pPr>
      <w:r>
        <w:rPr>
          <w:rFonts w:ascii="Times New Roman"/>
          <w:b w:val="false"/>
          <w:i w:val="false"/>
          <w:color w:val="000000"/>
          <w:sz w:val="28"/>
        </w:rPr>
        <w:t>
      Тексерген:</w:t>
      </w:r>
    </w:p>
    <w:bookmarkEnd w:id="152"/>
    <w:p>
      <w:pPr>
        <w:spacing w:after="0"/>
        <w:ind w:left="0"/>
        <w:jc w:val="both"/>
      </w:pPr>
      <w:r>
        <w:rPr>
          <w:rFonts w:ascii="Times New Roman"/>
          <w:b w:val="false"/>
          <w:i w:val="false"/>
          <w:color w:val="000000"/>
          <w:sz w:val="28"/>
        </w:rPr>
        <w:t>
      Комиссияның хатшысы: __________________________________ Күні: _____________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төрағасы: __________________________________ Күні: _____________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мүшесі: ____________________________________ Күні: _____________</w:t>
      </w:r>
    </w:p>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