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d2677" w14:textId="9dd26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ауданы бойынша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әкімдігінің 2017 жылғы 28 қыркүйектегі № 307 қаулысы. Атырау облысының Әділет департаментінде 2017 жылғы 13 қазанда № 3959 болып тіркелді. Күші жойылды - Атырау облысы Махамбет аудандық әкімдігінің 2020 жылғы 6 ақпандағы № 14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bookmarkStart w:name="z1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Махамбет аудандық әкімдігінің 06.02.2020 № </w:t>
      </w:r>
      <w:r>
        <w:rPr>
          <w:rFonts w:ascii="Times New Roman"/>
          <w:b w:val="false"/>
          <w:i w:val="false"/>
          <w:color w:val="ff0000"/>
          <w:sz w:val="28"/>
        </w:rPr>
        <w:t>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 4-тармағы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Махамбет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Ұсынылып отырған Махамбет ауданы бойынша мектепке дейінгі тәрбие мен оқытуға мемлекеттік білім беру тапсырысы, ата-ана төлемақысының мөлшері бекітілсін.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"Махамбет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аудандық әкімдігінің 2016 жылғы 23 қарашадағы № 341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тізілімде № 3731 болып тіркелген, 2017 жылы 5 қаңтарда "Жайық шұғыласы" газетінде жарияланған) күші жойылды деп танылсын.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М.Сейтқалиевке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Рысқалиев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2017 жылғы "28" қыркүйектегі № 307 қаулысына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Махамбет ауданы бойынша мектепке дейінгі тәрбие мен оқытуға мемлекеттік білім беру тапсырысы, ата-ана төлемақысының мөлшері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9"/>
        <w:gridCol w:w="1791"/>
        <w:gridCol w:w="2668"/>
        <w:gridCol w:w="1419"/>
        <w:gridCol w:w="1419"/>
        <w:gridCol w:w="1792"/>
        <w:gridCol w:w="179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мекемелерінде тәрбиеленушілердің саны</w:t>
            </w:r>
          </w:p>
          <w:bookmarkEnd w:id="7"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 айына (теңге)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мекемелерінде ата-ана төлемақысының мөлшері айына (теңге)</w:t>
            </w:r>
          </w:p>
        </w:tc>
      </w:tr>
      <w:tr>
        <w:trPr>
          <w:trHeight w:val="30" w:hRule="atLeast"/>
        </w:trPr>
        <w:tc>
          <w:tcPr>
            <w:tcW w:w="1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</w:p>
          <w:bookmarkEnd w:id="8"/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тамағына шығын, теңге (көп емес)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баланың тамағына шығын теңге (көп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 жай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 жай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  <w:bookmarkEnd w:id="9"/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