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50f1" w14:textId="8c05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2017 жылғы 24 наурыздағы № 80-VI шешімі. Атырау облысының Әділет департаментінде 2017 жылғы 12 сәуірде № 3817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Исатай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Исатай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Исатай аудандық мәслихатының бюджет, қаржы, экономика, кәсіпкерлікті дамыту, аграрлық мәселелер және экология жөніндегі тұрақты комиссиясына (А. Рахметов)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Исатай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ХI сессиясы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Мұханбеталиев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мәслихаттың 2017 жылғы 24 наурыздағы № 80-VI шешіміне 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аудандық мәслихатының күші жойылған кейбір шешімдерінің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Исатай аудандық мәслихатының 2015 жылғы 23 желтоқсандағы № 291-V "2016 - 2018 жылдарға арналған аудандық бюджет туралы" № 291-V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3444 болып тіркелген, 2016 жылғы 28 қаңтарда аудандық "Нарын таңы"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Исатай аудандық мәслихатының 2016 жылғы 25 сәуірдегі "V шақырылған аудандық мәслихаттың ХХХIV сессиясының 2015 жылғы 23 желтоқсандағы № 291-V "2016 - 2018 жылдарға арналған ауданындық бюджет туралы" № 291-V шешіміне өзгерістер мен толықтырулар енгізу туралы" № 19-VI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3492 болып тіркелген, 2016 жылғы 12 мамырда аудандық "Нарын таңы"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Исатай аудандық мәслихатының 2016 жылғы 11 шілдедегі "V шақырылған аудандық мәслихаттың ХХХIV сессиясының 2015 жылғы 23 желтоқсандағы № 291-V "2016 - 2018 жылдарға арналған ауданындық бюджет туралы" шешіміне өзгерістер мен толықтырулар енгізу туралы" № 36-VI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3568 болып тіркелген, 2016 жылғы 4 тамызда аудандық "Нарын таңы"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Исатай аудандық мәслихатының 2016 жылғы 17 тамыздағы "V шақырылған аудандық мәслихаттың ХХХIV сессиясының 2015 жылғы 23 желтоқсандағы № 291-V "2016 - 2018 жылдарға арналған аудандық бюджет туралы" шешіміне өзгерістер енгізу туралы" № 45-VI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3595 болып тіркелген, 2016 жылғы 1 қыркүйектегі аудандық "Нарын таңы"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Исатай аудандық мәслихатының 2016 жылғы 4 қарашадағы "V шақырылған аудандық мәслихаттың ХХХIV сессиясының 2015 жылғы 23 желтоқсандағы № 291-V "2016 - 2018 жылдарға арналған ауданындық бюджет туралы" шешіміне өзгерістер мен толықтыру енгізу туралы" № 53-VI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3678 болып тіркелген, 2016 жылғы 15 желтоқсанда аудандық "Нарын таңы"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Исатай аудандық мәслихатының 2016 жылғы 14 желтоқсандағы "V шақырылған аудандық мәслихаттың ХХХIV сессиясының 2015 жылғы 23 желтоқсандағы № 291-V "2016 - 2018 жылдарға арналған аудандық бюджет туралы" шешіміне өзгерістер мен толықтыру енгізу туралы" № 61-VI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3719 болып тіркелген, 2016 жылғы 29 желтоқсанда аудандық "Нарын таңы"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