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9cd9" w14:textId="3399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Қызылқоға ауданының ауылдық округтерінің бюджеттерін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мәслихатының 2017 жылғы 21 желтоқсандағы № XX-1 шешімі. Атырау облысының Әділет департаментінде 2018 жылғы 16 қаңтарда № 4045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Қызылқоға ауданының ауылдық округтерінің бюджеттерінің жобаларын қарап, VI шақырылған аудандық мәслихат ХХ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Миялы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мынадай көлемде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245 515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12 316 мың теңге;     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7 307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225 892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245 515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Қызылқоға аудандық мәслихатының 04.04.2018 № </w:t>
      </w:r>
      <w:r>
        <w:rPr>
          <w:rFonts w:ascii="Times New Roman"/>
          <w:b w:val="false"/>
          <w:i w:val="false"/>
          <w:color w:val="000000"/>
          <w:sz w:val="28"/>
        </w:rPr>
        <w:t>XXIII-1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19.09.2018 № </w:t>
      </w:r>
      <w:r>
        <w:rPr>
          <w:rFonts w:ascii="Times New Roman"/>
          <w:b w:val="false"/>
          <w:i w:val="false"/>
          <w:color w:val="000000"/>
          <w:sz w:val="28"/>
        </w:rPr>
        <w:t>XXVII-1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№ </w:t>
      </w:r>
      <w:r>
        <w:rPr>
          <w:rFonts w:ascii="Times New Roman"/>
          <w:b w:val="false"/>
          <w:i w:val="false"/>
          <w:color w:val="00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2018-2020 жылдарға арналған Ойыл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мынадай көлемде бекітілсін: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72 985 мың теңге, оның ішінде: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1 983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1 424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69 578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72 985 мың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Атырау облысы Қызылқоға аудандық мәслихатының 04.04.2018 № </w:t>
      </w:r>
      <w:r>
        <w:rPr>
          <w:rFonts w:ascii="Times New Roman"/>
          <w:b w:val="false"/>
          <w:i w:val="false"/>
          <w:color w:val="000000"/>
          <w:sz w:val="28"/>
        </w:rPr>
        <w:t>XXIII-1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19.09.2018 № </w:t>
      </w:r>
      <w:r>
        <w:rPr>
          <w:rFonts w:ascii="Times New Roman"/>
          <w:b w:val="false"/>
          <w:i w:val="false"/>
          <w:color w:val="000000"/>
          <w:sz w:val="28"/>
        </w:rPr>
        <w:t>XXVII-1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№ </w:t>
      </w:r>
      <w:r>
        <w:rPr>
          <w:rFonts w:ascii="Times New Roman"/>
          <w:b w:val="false"/>
          <w:i w:val="false"/>
          <w:color w:val="00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2018-2020 жылдарға арналған Тасшағыл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мынадай көлемдерде бекітілсін: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68 194 мың теңге, оның ішінде: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1 416 мың теңге;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мың теңге;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66 772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68 194 мың теңге;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Атырау облысы Қызылқоға аудандық мәслихатының 04.04.2018 № </w:t>
      </w:r>
      <w:r>
        <w:rPr>
          <w:rFonts w:ascii="Times New Roman"/>
          <w:b w:val="false"/>
          <w:i w:val="false"/>
          <w:color w:val="000000"/>
          <w:sz w:val="28"/>
        </w:rPr>
        <w:t>XXIII-1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; 19.09.2018 № </w:t>
      </w:r>
      <w:r>
        <w:rPr>
          <w:rFonts w:ascii="Times New Roman"/>
          <w:b w:val="false"/>
          <w:i w:val="false"/>
          <w:color w:val="000000"/>
          <w:sz w:val="28"/>
        </w:rPr>
        <w:t>XXVII-1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№ </w:t>
      </w:r>
      <w:r>
        <w:rPr>
          <w:rFonts w:ascii="Times New Roman"/>
          <w:b w:val="false"/>
          <w:i w:val="false"/>
          <w:color w:val="00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2018-2020 жылдарға арналған Сағыз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мынадай көлемдерде бекітілсін: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172 607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8 382 мың теңге;     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22 206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142 019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172 607 мың теңге;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өзгерістер енгізілді - Атырау облысы Қызылқоға аудандық мәслихатының 04.04.2018 № </w:t>
      </w:r>
      <w:r>
        <w:rPr>
          <w:rFonts w:ascii="Times New Roman"/>
          <w:b w:val="false"/>
          <w:i w:val="false"/>
          <w:color w:val="000000"/>
          <w:sz w:val="28"/>
        </w:rPr>
        <w:t>XXIII-1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19.09.2018 № </w:t>
      </w:r>
      <w:r>
        <w:rPr>
          <w:rFonts w:ascii="Times New Roman"/>
          <w:b w:val="false"/>
          <w:i w:val="false"/>
          <w:color w:val="000000"/>
          <w:sz w:val="28"/>
        </w:rPr>
        <w:t>XXVII-1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№ </w:t>
      </w:r>
      <w:r>
        <w:rPr>
          <w:rFonts w:ascii="Times New Roman"/>
          <w:b w:val="false"/>
          <w:i w:val="false"/>
          <w:color w:val="00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2018-2020 жылдарға арналған Мұқыр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iшiнде 2018 жылға мынадай көлемдерде бекітілсін: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80 875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6 820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11 445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62 610 мың теңге;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80 875 мың теңге;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- 0 мың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Қызылқоға аудандық мәслихатының 04.04.2018 № </w:t>
      </w:r>
      <w:r>
        <w:rPr>
          <w:rFonts w:ascii="Times New Roman"/>
          <w:b w:val="false"/>
          <w:i w:val="false"/>
          <w:color w:val="000000"/>
          <w:sz w:val="28"/>
        </w:rPr>
        <w:t>XXIII-1</w:t>
      </w:r>
      <w:r>
        <w:rPr>
          <w:rFonts w:ascii="Times New Roman"/>
          <w:b w:val="false"/>
          <w:i w:val="false"/>
          <w:color w:val="ff0000"/>
          <w:sz w:val="28"/>
        </w:rPr>
        <w:t xml:space="preserve">;19.09.2018 № </w:t>
      </w:r>
      <w:r>
        <w:rPr>
          <w:rFonts w:ascii="Times New Roman"/>
          <w:b w:val="false"/>
          <w:i w:val="false"/>
          <w:color w:val="000000"/>
          <w:sz w:val="28"/>
        </w:rPr>
        <w:t>XXVII-1</w:t>
      </w:r>
      <w:r>
        <w:rPr>
          <w:rFonts w:ascii="Times New Roman"/>
          <w:b w:val="false"/>
          <w:i w:val="false"/>
          <w:color w:val="ff0000"/>
          <w:sz w:val="28"/>
        </w:rPr>
        <w:t xml:space="preserve">; 10.12.2018 № </w:t>
      </w:r>
      <w:r>
        <w:rPr>
          <w:rFonts w:ascii="Times New Roman"/>
          <w:b w:val="false"/>
          <w:i w:val="false"/>
          <w:color w:val="00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ауылдық округтер бюджеттеріне берілетін субвенциялар көлемдері 2018 жылға 488 106 мың теңге сомасында, оның ішінде: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199 985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61 429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55 118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110 884 мың теңге;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60 690 мың теңге көзделсін.</w:t>
      </w:r>
    </w:p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2018 жылға арналған ауылдық округтердің бюджеттерінде аудандық бюджеттен 78 765 мың теңге сомасында ағымдағы нысаналы трансферттер көзделгені ескерілсін, оның ішінде: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білім беру ұйымдарын ағымдағы ұстауға – 29 680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5 350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22 410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480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 әкімі аппараттарының ағымдағы шығындарына – 30 073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9 467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5 417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5 504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8 245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Мұқыр ауылдық округіне – 1 440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мекендердегі көшелерді жарықтандыруға – 2 252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1 452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Тасшағыл ауылдық округіне – 800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елді мекендерді абаттандыру және көгалдандыруға – 800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800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азаматтардың жекелеген санаттарын тұрғын үймен қамтамасыз етуге – 15 000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15 000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елді мекендерді сумен жабдықтауды ұйымдастыруға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Миялы ауылдық округіне – 0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мәдениет ұйымдарын ағымдағы ұстауға және материалдық - техникалық жарақтандыруға – 960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Ойыл ауылдық округіне – 480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Сағыз ауылдық округіне – 480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Атырау облысы Қызылқоға аудандық мәслихатының 04.04.2018 № </w:t>
      </w:r>
      <w:r>
        <w:rPr>
          <w:rFonts w:ascii="Times New Roman"/>
          <w:b w:val="false"/>
          <w:i w:val="false"/>
          <w:color w:val="000000"/>
          <w:sz w:val="28"/>
        </w:rPr>
        <w:t>XXIII-1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шешімімен; жаңа редакцияда - Атырау облысы Қызылқоға аудандық мәслихатының 10.12.2018 № </w:t>
      </w:r>
      <w:r>
        <w:rPr>
          <w:rFonts w:ascii="Times New Roman"/>
          <w:b w:val="false"/>
          <w:i w:val="false"/>
          <w:color w:val="00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шешімнің орындалуын бақылау аудандық мәслихаттың бюджет, қаржы, экономика, кәсіпкерлікті дамыту, аграрлық мәселелер және экология жөніндегі тұрақты комиссияға (А. Баймуратова) жүктелсін.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2018 жылдың 1 қаңтарынан бастап қолданысқа енгiзiледi.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Есенжанов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Бейсқали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Миялы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Қызылқоға аудандық мәслихатының 10.12.2018 № </w:t>
      </w:r>
      <w:r>
        <w:rPr>
          <w:rFonts w:ascii="Times New Roman"/>
          <w:b w:val="false"/>
          <w:i w:val="false"/>
          <w:color w:val="ff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2-қосымша</w:t>
            </w:r>
          </w:p>
        </w:tc>
      </w:tr>
    </w:tbl>
    <w:bookmarkStart w:name="z15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Миялы ауылдық округінің бюджеті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8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6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3-қосымша</w:t>
            </w:r>
          </w:p>
        </w:tc>
      </w:tr>
    </w:tbl>
    <w:bookmarkStart w:name="z20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Миялы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2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0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Ойыл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Қызылқоға аудандық мәслихатының 10.12.2018 № </w:t>
      </w:r>
      <w:r>
        <w:rPr>
          <w:rFonts w:ascii="Times New Roman"/>
          <w:b w:val="false"/>
          <w:i w:val="false"/>
          <w:color w:val="ff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3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5-қосымша</w:t>
            </w:r>
          </w:p>
        </w:tc>
      </w:tr>
    </w:tbl>
    <w:bookmarkStart w:name="z30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Ойыл ауылдық округінің бюджеті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4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2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6-қосымша</w:t>
            </w:r>
          </w:p>
        </w:tc>
      </w:tr>
    </w:tbl>
    <w:bookmarkStart w:name="z36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Ойыл ауылдық округінің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1091"/>
        <w:gridCol w:w="703"/>
        <w:gridCol w:w="7346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9"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9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7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Тасшағыл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Қызылқоға аудандық мәслихатының 10.12.2018 № </w:t>
      </w:r>
      <w:r>
        <w:rPr>
          <w:rFonts w:ascii="Times New Roman"/>
          <w:b w:val="false"/>
          <w:i w:val="false"/>
          <w:color w:val="ff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8-қосымша</w:t>
            </w:r>
          </w:p>
        </w:tc>
      </w:tr>
    </w:tbl>
    <w:bookmarkStart w:name="z48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Тасшағыл ауылдық округінің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50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9-қосымша</w:t>
            </w:r>
          </w:p>
        </w:tc>
      </w:tr>
    </w:tbl>
    <w:bookmarkStart w:name="z535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Тасшағыл ауылдық округінің бюджеті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8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0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Сағыз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Қызылқоға аудандық мәслихатының 10.12.2018 № </w:t>
      </w:r>
      <w:r>
        <w:rPr>
          <w:rFonts w:ascii="Times New Roman"/>
          <w:b w:val="false"/>
          <w:i w:val="false"/>
          <w:color w:val="ff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1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44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11-қосымша</w:t>
            </w:r>
          </w:p>
        </w:tc>
      </w:tr>
    </w:tbl>
    <w:bookmarkStart w:name="z645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Сағыз ауылдық округінің бюджеті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2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0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12-қосымша</w:t>
            </w:r>
          </w:p>
        </w:tc>
      </w:tr>
    </w:tbl>
    <w:bookmarkStart w:name="z701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Сағыз ауылдық округінің бюджеті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057"/>
        <w:gridCol w:w="681"/>
        <w:gridCol w:w="7120"/>
        <w:gridCol w:w="2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34"/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52"/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6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6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7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7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Мұқыр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Қызылқоға аудандық мәслихатының 10.12.2018 № </w:t>
      </w:r>
      <w:r>
        <w:rPr>
          <w:rFonts w:ascii="Times New Roman"/>
          <w:b w:val="false"/>
          <w:i w:val="false"/>
          <w:color w:val="ff0000"/>
          <w:sz w:val="28"/>
        </w:rPr>
        <w:t>XXIX-1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14-қосымша</w:t>
            </w:r>
          </w:p>
        </w:tc>
      </w:tr>
    </w:tbl>
    <w:bookmarkStart w:name="z811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Мұқыр ауылдық округінің бюджеті</w:t>
      </w:r>
    </w:p>
    <w:bookmarkEnd w:id="5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8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4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1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ХХ сессиясының 2017 жылғы 21 желтоқсандағы № ХХ-1 шешіміне 15-қосымша</w:t>
            </w:r>
          </w:p>
        </w:tc>
      </w:tr>
    </w:tbl>
    <w:bookmarkStart w:name="z865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Мұқыр ауылдық округінің бюджеті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38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4"/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6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7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8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