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518a" w14:textId="e7d5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Индербор кентінің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әкімдігінің 2017 жылғы 10 ақпандағы № 14 қаулысы және Атырау облысы Индер аудандық мәслихатының 2017 жылғы 10 ақпандағы № 84-VI бірлескен шешімі. Атырау облысының Әділет департаментінде 2017 жылғы 16 наурызда № 3798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Жалпы аумағы 5 012 гектар болатын Индербор кентінің шекарасы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бірлескен қаулының және шешімнің орындалуына бақылау жасау аудан әкімінің орынбасарына (Қ. Нұрлыбаев) және аудандық мәслихаттың заңдылықты сақтау, депутаттық этика, құқық қорғау және экология мәселелері жөніндегі комиссиясына (Ж. Амантурлин)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әділет органдарында мемлекеттік тіркелген күннен бастап күшіне енеді, олар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Индер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Альмурзиев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Индер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2017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"10" ақпандағы № 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және аудандық мәслихаттың 2017 жылғы "10" ақпандағы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84-VI шешіміне қосымша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облысы, Индер ауданы, Индербор кентінің әкімшілік шекарасының Жоспары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810500" cy="1120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20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Индер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Индер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