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c113" w14:textId="654c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13 желтоқсандағы № 73-VІ "2017-2019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2017 жылғы 27 наурыздағы № 91-VI шешімі. Атырау облысының Әділет департаментінде 2017 жылғы 14 сәуірде № 3821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ұсынысын қарап, аудандық мәслихат кезектен тыс X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2016 жылғы 13 желтоқсандағы № 73-VІ "2017-2019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3747 санымен тіркелген, 2017 жылғы 12 қаңтарда "Дендер" газетінде жарияланған)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"4 752 467" деген сандар "6 461 542"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"718 558" деген сандар "882 561"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"4 010 209" деген сандар "5 555 281"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"4 752 467" деген сандар "6 512 916"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1-тармақтың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абзацта: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"0" деген сан "51 374"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"4 610" деген сандар "5 510"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"282 268" деген сандар "244 157"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мекемелерін материалдық - техникалық жабдықтау және күрделі жөндеуге – 166 864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ұйымдарын ағымдағы ұстауға – 7 149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мәдениет нысандарының материалдық–техникалық базасын жабдықтау және күрделі жөндеуге – 59 159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азаматтардың жекелеген санаттарына әлеуметтік көмек көрсетуге – 29 151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үй-коммуналдық шаруашылығына арнайы техника мен құралдар сатып алуға – 169 800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елді мекендерді абаттандыру жұмыстарын ұйымдастыру және саябақтарды күрделі жөндеуге – 28 453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сумен жабдықтау және су бұру жүйесін күрделі жөндеуге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әкімшілік ғимаратты күрделі жөндеуге – 42 695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автокөлік жолдарын ағымдағы ұстау шығындарына – 13 500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жолдарын күрделі жөндеу және жобалау-сметалық құжаттаманы жасақтауға – 599 407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қауіпсіздікті қамтамасыз ету үшін ведомстволық бағыныстағы мекемелердің материалдық-техникалық базасын нығайтуға – 27 440 мың теңге;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"293 075" деген сандар "346 350"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мазмұндағы 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білім беру объектілерін салуға және қайта құруға – 48 300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коммуналдық тұрғын үй қорының тұрғын үйлерін жобалауға және салуға – 51 514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жобалау-сметалық құжаттама жасақтау және инженерлік-коммуникациялық инфрақұрылым құрылысына – 128 495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спорт объектілерін дамытуға – 7 481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объектілерін дамытуға – 147 600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экономикалық даму, бюджет, қаржы, шағын және орта кәсіпкерлік, ауыл шаруашылығы мәселелері жөніндегі тұрақты комиссиясына (С. Құлғалиев)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2017 жылдың 1 қаңтарынан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 сессиясының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"27" наурыздағы кезектен тыс Х сессиясының № 91-VІ шешiмiне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"13" желтоқсандағы кезектен тыс VІІІ сессиясының № 73-VІ шешiмiне 1-қосымша</w:t>
            </w:r>
          </w:p>
        </w:tc>
      </w:tr>
    </w:tbl>
    <w:bookmarkStart w:name="z4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05"/>
        <w:gridCol w:w="529"/>
        <w:gridCol w:w="6972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6 461 542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5 555 281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4"/>
        <w:gridCol w:w="434"/>
        <w:gridCol w:w="1054"/>
        <w:gridCol w:w="1054"/>
        <w:gridCol w:w="6129"/>
        <w:gridCol w:w="2608"/>
        <w:gridCol w:w="27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6 512 916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өкілді атқарушы және басқа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- 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102 550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2 292 873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2 177 352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асыраушыларына(қамқоршыларына)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"Өрлеу"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1 224 365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714 051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және ветеринариялық бақылау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аумағында жер қатынастарын реттеу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56 470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2"/>
        <w:gridCol w:w="1211"/>
        <w:gridCol w:w="704"/>
        <w:gridCol w:w="716"/>
        <w:gridCol w:w="1421"/>
        <w:gridCol w:w="4780"/>
        <w:gridCol w:w="2467"/>
      </w:tblGrid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2946"/>
        <w:gridCol w:w="1721"/>
        <w:gridCol w:w="3572"/>
        <w:gridCol w:w="17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868"/>
        <w:gridCol w:w="1091"/>
        <w:gridCol w:w="3649"/>
        <w:gridCol w:w="46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2267"/>
        <w:gridCol w:w="1325"/>
        <w:gridCol w:w="1799"/>
        <w:gridCol w:w="5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944"/>
        <w:gridCol w:w="2292"/>
        <w:gridCol w:w="2292"/>
        <w:gridCol w:w="3874"/>
        <w:gridCol w:w="1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