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17f7" w14:textId="d111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2017 жылғы 28 тамыздағы № 132-VI шешімі. Атырау облысының Әділет департаментінде 2017 жылғы 18 қыркүйекте № 3945 болып тіркелді. Күші жойылды - Атырау облысы Индер аудандық мәслихатының 2023 жылғы 27 қыркүйектегі № 39-VІII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27.09.2023 № </w:t>
      </w:r>
      <w:r>
        <w:rPr>
          <w:rFonts w:ascii="Times New Roman"/>
          <w:b w:val="false"/>
          <w:i w:val="false"/>
          <w:color w:val="ff0000"/>
          <w:sz w:val="28"/>
        </w:rPr>
        <w:t>39-VІII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комиссияға (төрағасы О. Ділмұқашева) жүктелсін. </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Ділмұқашева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28 тамыздағы № 132-VI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28 тамыздағы № 132-VI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ff0000"/>
          <w:sz w:val="28"/>
        </w:rPr>
        <w:t xml:space="preserve">
      Ескерту. Қосымша жаңа редакцияда-Атырау облысы Индер аудандық мәслихатының 27.09.2022 № </w:t>
      </w:r>
      <w:r>
        <w:rPr>
          <w:rFonts w:ascii="Times New Roman"/>
          <w:b w:val="false"/>
          <w:i w:val="false"/>
          <w:color w:val="ff0000"/>
          <w:sz w:val="28"/>
        </w:rPr>
        <w:t>136-VІI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bookmarkStart w:name="z14" w:id="4"/>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 504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4"/>
    <w:bookmarkStart w:name="z15"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5"/>
    <w:bookmarkStart w:name="z16" w:id="6"/>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6"/>
    <w:bookmarkStart w:name="z17" w:id="7"/>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Индер ауданы әкімінің шешімімен құрылатын комиссия;</w:t>
      </w:r>
    </w:p>
    <w:bookmarkEnd w:id="7"/>
    <w:bookmarkStart w:name="z18" w:id="8"/>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мөлшерi бойынша ең төмен тұтыну себетінің құнына тең, бiр адамға қажеттi ең төмен ақшалай кiрiс;</w:t>
      </w:r>
    </w:p>
    <w:bookmarkEnd w:id="8"/>
    <w:bookmarkStart w:name="z19" w:id="9"/>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9"/>
    <w:bookmarkStart w:name="z20" w:id="10"/>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21" w:id="11"/>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1"/>
    <w:bookmarkStart w:name="z22" w:id="12"/>
    <w:p>
      <w:pPr>
        <w:spacing w:after="0"/>
        <w:ind w:left="0"/>
        <w:jc w:val="both"/>
      </w:pPr>
      <w:r>
        <w:rPr>
          <w:rFonts w:ascii="Times New Roman"/>
          <w:b w:val="false"/>
          <w:i w:val="false"/>
          <w:color w:val="000000"/>
          <w:sz w:val="28"/>
        </w:rPr>
        <w:t>
      7) уәкiлеттi орган - "Индер аудандық жұмыспен қамту, әлеуметтiк бағдарламалар және азаматтық хал актiлерiн тiркеу бөлiмi" мемлекеттiк мекемесi;</w:t>
      </w:r>
    </w:p>
    <w:bookmarkEnd w:id="12"/>
    <w:bookmarkStart w:name="z23" w:id="13"/>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Атырау облысы Индербор кенті, ауылдық округі әкімдерінің шешiмдерiмен құрылатын комиссия;</w:t>
      </w:r>
    </w:p>
    <w:bookmarkEnd w:id="13"/>
    <w:bookmarkStart w:name="z24" w:id="14"/>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4"/>
    <w:bookmarkStart w:name="z25" w:id="15"/>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5"/>
    <w:bookmarkStart w:name="z26" w:id="16"/>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13-бабында көрсетілген адамдарға әлеуметтік көмек осы қағидаларда көзделген тәртіппен көрсетіледі.</w:t>
      </w:r>
    </w:p>
    <w:bookmarkEnd w:id="16"/>
    <w:bookmarkStart w:name="z27" w:id="17"/>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7"/>
    <w:bookmarkStart w:name="z28" w:id="18"/>
    <w:p>
      <w:pPr>
        <w:spacing w:after="0"/>
        <w:ind w:left="0"/>
        <w:jc w:val="both"/>
      </w:pPr>
      <w:r>
        <w:rPr>
          <w:rFonts w:ascii="Times New Roman"/>
          <w:b w:val="false"/>
          <w:i w:val="false"/>
          <w:color w:val="000000"/>
          <w:sz w:val="28"/>
        </w:rPr>
        <w:t>
      5. Мереке күндеріне әлеуметтік көмек бір рет және (немесе) мерзімді (ай сайын) ақшалай төлем түрінде келесі санаттағы азаматтарға көрсетіледі:</w:t>
      </w:r>
    </w:p>
    <w:bookmarkEnd w:id="18"/>
    <w:bookmarkStart w:name="z29" w:id="19"/>
    <w:p>
      <w:pPr>
        <w:spacing w:after="0"/>
        <w:ind w:left="0"/>
        <w:jc w:val="both"/>
      </w:pPr>
      <w:r>
        <w:rPr>
          <w:rFonts w:ascii="Times New Roman"/>
          <w:b w:val="false"/>
          <w:i w:val="false"/>
          <w:color w:val="000000"/>
          <w:sz w:val="28"/>
        </w:rPr>
        <w:t>
      1) 7 мамыр - Отан қорғаушылар күні:</w:t>
      </w:r>
    </w:p>
    <w:bookmarkEnd w:id="19"/>
    <w:bookmarkStart w:name="z30" w:id="20"/>
    <w:p>
      <w:pPr>
        <w:spacing w:after="0"/>
        <w:ind w:left="0"/>
        <w:jc w:val="both"/>
      </w:pPr>
      <w:r>
        <w:rPr>
          <w:rFonts w:ascii="Times New Roman"/>
          <w:b w:val="false"/>
          <w:i w:val="false"/>
          <w:color w:val="000000"/>
          <w:sz w:val="28"/>
        </w:rPr>
        <w:t>
      бұрынғы Кеңестік Социалистік Республикалар Одағының (бұдан әрі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адамдарға (әскери мамандар мен кеңесшілерді қоса алғанда) жылына бір рет -100 000 (жүз мың) теңге мөлшерінде;</w:t>
      </w:r>
    </w:p>
    <w:bookmarkEnd w:id="20"/>
    <w:bookmarkStart w:name="z31" w:id="21"/>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жылына бір рет - 150 000 (жүз елу мың) теңге және ай сайын - 35 000 (отыз бес мың) теңге мөлшерінде;</w:t>
      </w:r>
    </w:p>
    <w:bookmarkEnd w:id="21"/>
    <w:bookmarkStart w:name="z32" w:id="22"/>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қызметшілерге жылына бір - 150 000 (жүз елу мың) теңге мөлшерінде;</w:t>
      </w:r>
    </w:p>
    <w:bookmarkEnd w:id="22"/>
    <w:bookmarkStart w:name="z33" w:id="23"/>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қызметшілерге жылына бір рет - 150 000 (жүз елу мың) теңге мөлшерінде;</w:t>
      </w:r>
    </w:p>
    <w:bookmarkEnd w:id="23"/>
    <w:bookmarkStart w:name="z34" w:id="2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жылына бір рет - 150 000 (жүз елу мың) теңге мөлшерінде;</w:t>
      </w:r>
    </w:p>
    <w:bookmarkEnd w:id="24"/>
    <w:bookmarkStart w:name="z35" w:id="25"/>
    <w:p>
      <w:pPr>
        <w:spacing w:after="0"/>
        <w:ind w:left="0"/>
        <w:jc w:val="both"/>
      </w:pPr>
      <w:r>
        <w:rPr>
          <w:rFonts w:ascii="Times New Roman"/>
          <w:b w:val="false"/>
          <w:i w:val="false"/>
          <w:color w:val="000000"/>
          <w:sz w:val="28"/>
        </w:rPr>
        <w:t>
      1992 жылғы қыркүйек - 2021жылғы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жылына бір рет - 150 000 (жүз елу мың) теңге және ай сайын - 30 000 (отыз мың) теңге мөлшерінде;</w:t>
      </w:r>
    </w:p>
    <w:bookmarkEnd w:id="25"/>
    <w:bookmarkStart w:name="z36" w:id="2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қызметшілерге жылына бір рет - 150 000 (жүз елу мың) теңге және ай сайын - 30 000 (отыз мың) теңге мөлшерінде;</w:t>
      </w:r>
    </w:p>
    <w:bookmarkEnd w:id="26"/>
    <w:bookmarkStart w:name="z37" w:id="27"/>
    <w:p>
      <w:pPr>
        <w:spacing w:after="0"/>
        <w:ind w:left="0"/>
        <w:jc w:val="both"/>
      </w:pPr>
      <w:r>
        <w:rPr>
          <w:rFonts w:ascii="Times New Roman"/>
          <w:b w:val="false"/>
          <w:i w:val="false"/>
          <w:color w:val="000000"/>
          <w:sz w:val="28"/>
        </w:rPr>
        <w:t>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адамдарға жылына бір рет - 150 000 (жүз елу мың) теңге және ай сайын - 30 000 (отыз мың) теңге мөлшерінде;</w:t>
      </w:r>
    </w:p>
    <w:bookmarkEnd w:id="27"/>
    <w:bookmarkStart w:name="z38" w:id="2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жылына бір рет - 150 000 (жүз елу мың) теңге мөлшерінде;</w:t>
      </w:r>
    </w:p>
    <w:bookmarkEnd w:id="28"/>
    <w:bookmarkStart w:name="z39" w:id="29"/>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отбасыларға жылына бір рет - 100 000 (жүз мың) теңге мөлшерінде.</w:t>
      </w:r>
    </w:p>
    <w:bookmarkEnd w:id="29"/>
    <w:bookmarkStart w:name="z40" w:id="30"/>
    <w:p>
      <w:pPr>
        <w:spacing w:after="0"/>
        <w:ind w:left="0"/>
        <w:jc w:val="both"/>
      </w:pPr>
      <w:r>
        <w:rPr>
          <w:rFonts w:ascii="Times New Roman"/>
          <w:b w:val="false"/>
          <w:i w:val="false"/>
          <w:color w:val="000000"/>
          <w:sz w:val="28"/>
        </w:rPr>
        <w:t>
      2) 9 мамыр - Жеңіс Күні:</w:t>
      </w:r>
    </w:p>
    <w:bookmarkEnd w:id="30"/>
    <w:bookmarkStart w:name="z41" w:id="3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етушілерге жылына бір рет - 1 000 000 (бір миллион) теңге және ай сайын 15 000 (он бес мың) теңге мөлшерінде;</w:t>
      </w:r>
    </w:p>
    <w:bookmarkEnd w:id="31"/>
    <w:bookmarkStart w:name="z42" w:id="32"/>
    <w:p>
      <w:pPr>
        <w:spacing w:after="0"/>
        <w:ind w:left="0"/>
        <w:jc w:val="both"/>
      </w:pPr>
      <w:r>
        <w:rPr>
          <w:rFonts w:ascii="Times New Roman"/>
          <w:b w:val="false"/>
          <w:i w:val="false"/>
          <w:color w:val="000000"/>
          <w:sz w:val="28"/>
        </w:rPr>
        <w:t>
      Ұлы Отан соғысы кезеңінде жаралануы, контузия алуы, мертігуіне немесе ауруға шалдығуы салдарынан болған мүгедектігі бар адамдар, атап айтқанда,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жылына бір рет - 1 000 000 (бір миллион) теңге және ай сайын 15 000 (он бес) мың теңге мөлшерінде;</w:t>
      </w:r>
    </w:p>
    <w:bookmarkEnd w:id="32"/>
    <w:bookmarkStart w:name="z43" w:id="33"/>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адамдарға жылына бір рет - 100 000 (жүз мың) теңге мөлшерінде;</w:t>
      </w:r>
    </w:p>
    <w:bookmarkEnd w:id="33"/>
    <w:bookmarkStart w:name="z44" w:id="34"/>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адамдарға жылына бір рет - 100 000 (жүз мың) теңге мөлшерінде;</w:t>
      </w:r>
    </w:p>
    <w:bookmarkEnd w:id="34"/>
    <w:bookmarkStart w:name="z45" w:id="35"/>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жылына бір рет - 60 000 (алпыс мың) теңге мөлшерінде;</w:t>
      </w:r>
    </w:p>
    <w:bookmarkEnd w:id="35"/>
    <w:bookmarkStart w:name="z46" w:id="36"/>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жылына бір рет - 60 000 (алпыс мың) теңге мөлшерінде;</w:t>
      </w:r>
    </w:p>
    <w:bookmarkEnd w:id="36"/>
    <w:bookmarkStart w:name="z47" w:id="3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жылына бір рет - 150 000 (жүз елу мың) теңге және ай сайын - 35 000 (отыз бес мың) теңге мөлшерінде;</w:t>
      </w:r>
    </w:p>
    <w:bookmarkEnd w:id="37"/>
    <w:bookmarkStart w:name="z48" w:id="38"/>
    <w:p>
      <w:pPr>
        <w:spacing w:after="0"/>
        <w:ind w:left="0"/>
        <w:jc w:val="both"/>
      </w:pPr>
      <w:r>
        <w:rPr>
          <w:rFonts w:ascii="Times New Roman"/>
          <w:b w:val="false"/>
          <w:i w:val="false"/>
          <w:color w:val="000000"/>
          <w:sz w:val="28"/>
        </w:rPr>
        <w:t>
      1988-1989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аймақстарынан Қазақстан Республикасына қоныс аударылған (өз еркімен кеткен) адамдарға бір рет - 150 000 (жүз елу мың) теңге және ай сайын - 35 000 (отыз бес мың) теңге мөлшерінде;</w:t>
      </w:r>
    </w:p>
    <w:bookmarkEnd w:id="38"/>
    <w:bookmarkStart w:name="z49"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жылына бір рет - 100 000 (жүз мың) теңге мөлшерінде;</w:t>
      </w:r>
    </w:p>
    <w:bookmarkEnd w:id="39"/>
    <w:bookmarkStart w:name="z50" w:id="40"/>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жылына бір рет - 100 000 (жүз мың) теңге және ай сайын - 10 000 (он мың) теңге мөлшерінде;</w:t>
      </w:r>
    </w:p>
    <w:bookmarkEnd w:id="40"/>
    <w:bookmarkStart w:name="z51" w:id="41"/>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жылына бір рет - 30 000 (отыз мың) теңге мөлшерінде;</w:t>
      </w:r>
    </w:p>
    <w:bookmarkEnd w:id="41"/>
    <w:bookmarkStart w:name="z52" w:id="42"/>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жылына бір рет - 30 000 (отыз мың) теңге мөлшерінде;</w:t>
      </w:r>
    </w:p>
    <w:bookmarkEnd w:id="42"/>
    <w:bookmarkStart w:name="z53"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жеңілдіктері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 жұмыста мертігу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- 30 000 (отыз мың) теңге мөлшерінде;</w:t>
      </w:r>
    </w:p>
    <w:bookmarkEnd w:id="43"/>
    <w:bookmarkStart w:name="z54" w:id="44"/>
    <w:p>
      <w:pPr>
        <w:spacing w:after="0"/>
        <w:ind w:left="0"/>
        <w:jc w:val="both"/>
      </w:pPr>
      <w:r>
        <w:rPr>
          <w:rFonts w:ascii="Times New Roman"/>
          <w:b w:val="false"/>
          <w:i w:val="false"/>
          <w:color w:val="000000"/>
          <w:sz w:val="28"/>
        </w:rPr>
        <w:t>
      3) 30-тамыз Қазақстан Республикасының Конституция күні:</w:t>
      </w:r>
    </w:p>
    <w:bookmarkEnd w:id="44"/>
    <w:bookmarkStart w:name="z55" w:id="45"/>
    <w:p>
      <w:pPr>
        <w:spacing w:after="0"/>
        <w:ind w:left="0"/>
        <w:jc w:val="both"/>
      </w:pPr>
      <w:r>
        <w:rPr>
          <w:rFonts w:ascii="Times New Roman"/>
          <w:b w:val="false"/>
          <w:i w:val="false"/>
          <w:color w:val="000000"/>
          <w:sz w:val="28"/>
        </w:rPr>
        <w:t>
      барлық топтағы мүгедектігі бар адамдарға, 16 жасқа дейінгі мүгедектігі бар балаларға және 16 жастан 18 жасқа дейінгі бірінші, екінші, үшінші топтағы мүгедектігі бар балаларға жан басына шаққандағы орташа табысы есепке алынбай жылына бір рет - 50 000 (елу мың) теңге мөлшерінде.</w:t>
      </w:r>
    </w:p>
    <w:bookmarkEnd w:id="45"/>
    <w:bookmarkStart w:name="z56" w:id="46"/>
    <w:p>
      <w:pPr>
        <w:spacing w:after="0"/>
        <w:ind w:left="0"/>
        <w:jc w:val="both"/>
      </w:pPr>
      <w:r>
        <w:rPr>
          <w:rFonts w:ascii="Times New Roman"/>
          <w:b w:val="false"/>
          <w:i w:val="false"/>
          <w:color w:val="000000"/>
          <w:sz w:val="28"/>
        </w:rPr>
        <w:t>
      6. Өмірлік қиын жағдайға тап болған мұқтаж азаматтардың жекелеген санаттарына әлеуметтік көмек бір рет және (немесе) мерзімді (ай сайын) келесі санаттағы азаматтарға көрсетіледі:</w:t>
      </w:r>
    </w:p>
    <w:bookmarkEnd w:id="46"/>
    <w:bookmarkStart w:name="z57" w:id="47"/>
    <w:p>
      <w:pPr>
        <w:spacing w:after="0"/>
        <w:ind w:left="0"/>
        <w:jc w:val="both"/>
      </w:pPr>
      <w:r>
        <w:rPr>
          <w:rFonts w:ascii="Times New Roman"/>
          <w:b w:val="false"/>
          <w:i w:val="false"/>
          <w:color w:val="000000"/>
          <w:sz w:val="28"/>
        </w:rPr>
        <w:t xml:space="preserve">
      1) табиғи зілзаланың немесе өрттің салдарынан зардап шеккен азаматтарға (отбасыларға) өрт, табиғы зілзаланың туындаған сәтінен бастап алты ай ішінде өмірлік қиын жағдайға тап болған адамдарға жан басына шаққандағы орташа табысы есепке алынбай үлгілік қағиданың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жылына бір рет -200 (екі жүз) айлық есептік көрсеткіш мөлшерінде;</w:t>
      </w:r>
    </w:p>
    <w:bookmarkEnd w:id="47"/>
    <w:bookmarkStart w:name="z58" w:id="48"/>
    <w:p>
      <w:pPr>
        <w:spacing w:after="0"/>
        <w:ind w:left="0"/>
        <w:jc w:val="both"/>
      </w:pPr>
      <w:r>
        <w:rPr>
          <w:rFonts w:ascii="Times New Roman"/>
          <w:b w:val="false"/>
          <w:i w:val="false"/>
          <w:color w:val="000000"/>
          <w:sz w:val="28"/>
        </w:rPr>
        <w:t xml:space="preserve">
      2) жан басына шаққандағы орташа табысы белгіленген шектен аспайтын отбасыларға (азаматтарға) Үлгілік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құжатты қоса бере отырып, өтініш негізінде әлеуметтік көмек жылына бір рет - 25 (жиырма бес) айлық есептік көрсеткіш мөлшерінде;</w:t>
      </w:r>
    </w:p>
    <w:bookmarkEnd w:id="48"/>
    <w:bookmarkStart w:name="z59" w:id="49"/>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табысы есепке алынбай, ай сайын 10 (он) айлық есептік көрсеткіш мөлшерінде;</w:t>
      </w:r>
    </w:p>
    <w:bookmarkEnd w:id="49"/>
    <w:bookmarkStart w:name="z60" w:id="50"/>
    <w:p>
      <w:pPr>
        <w:spacing w:after="0"/>
        <w:ind w:left="0"/>
        <w:jc w:val="both"/>
      </w:pPr>
      <w:r>
        <w:rPr>
          <w:rFonts w:ascii="Times New Roman"/>
          <w:b w:val="false"/>
          <w:i w:val="false"/>
          <w:color w:val="000000"/>
          <w:sz w:val="28"/>
        </w:rPr>
        <w:t xml:space="preserve">
      4) бірінші топтағы мүгедектігі бар адамдарды санаториялық-курорттық емдеуге алып жүретін адамдар үшін жан басына шаққандағы табысы есепке алынбай, үлгілік қағидаларының 13-тармағы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тармақшаларындағы</w:t>
      </w:r>
      <w:r>
        <w:rPr>
          <w:rFonts w:ascii="Times New Roman"/>
          <w:b w:val="false"/>
          <w:i w:val="false"/>
          <w:color w:val="000000"/>
          <w:sz w:val="28"/>
        </w:rPr>
        <w:t xml:space="preserve"> көрсетілген құжатты қоса бере отырып жылына бір рет әлеуметтік көмек - 55 (елу бес) айлық есептік көрсеткіш мөлшерінде.</w:t>
      </w:r>
    </w:p>
    <w:bookmarkEnd w:id="50"/>
    <w:bookmarkStart w:name="z61" w:id="51"/>
    <w:p>
      <w:pPr>
        <w:spacing w:after="0"/>
        <w:ind w:left="0"/>
        <w:jc w:val="both"/>
      </w:pPr>
      <w:r>
        <w:rPr>
          <w:rFonts w:ascii="Times New Roman"/>
          <w:b w:val="false"/>
          <w:i w:val="false"/>
          <w:color w:val="000000"/>
          <w:sz w:val="28"/>
        </w:rPr>
        <w:t xml:space="preserve">
      7. Әлеуметтік көмек көрсету тәртібі көрсетілетін әлеуметтік көмекті тоқтату және қайтару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51"/>
    <w:bookmarkStart w:name="z62" w:id="52"/>
    <w:p>
      <w:pPr>
        <w:spacing w:after="0"/>
        <w:ind w:left="0"/>
        <w:jc w:val="both"/>
      </w:pPr>
      <w:r>
        <w:rPr>
          <w:rFonts w:ascii="Times New Roman"/>
          <w:b w:val="false"/>
          <w:i w:val="false"/>
          <w:color w:val="000000"/>
          <w:sz w:val="28"/>
        </w:rPr>
        <w:t>
      8.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2"/>
    <w:bookmarkStart w:name="z63" w:id="53"/>
    <w:p>
      <w:pPr>
        <w:spacing w:after="0"/>
        <w:ind w:left="0"/>
        <w:jc w:val="both"/>
      </w:pPr>
      <w:r>
        <w:rPr>
          <w:rFonts w:ascii="Times New Roman"/>
          <w:b w:val="false"/>
          <w:i w:val="false"/>
          <w:color w:val="000000"/>
          <w:sz w:val="28"/>
        </w:rPr>
        <w:t>
      9.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3"/>
    <w:bookmarkStart w:name="z64" w:id="54"/>
    <w:p>
      <w:pPr>
        <w:spacing w:after="0"/>
        <w:ind w:left="0"/>
        <w:jc w:val="left"/>
      </w:pPr>
      <w:r>
        <w:rPr>
          <w:rFonts w:ascii="Times New Roman"/>
          <w:b/>
          <w:i w:val="false"/>
          <w:color w:val="000000"/>
        </w:rPr>
        <w:t xml:space="preserve"> 3-тарау. Қорытынды ереже</w:t>
      </w:r>
    </w:p>
    <w:bookmarkEnd w:id="54"/>
    <w:bookmarkStart w:name="z65" w:id="55"/>
    <w:p>
      <w:pPr>
        <w:spacing w:after="0"/>
        <w:ind w:left="0"/>
        <w:jc w:val="both"/>
      </w:pPr>
      <w:r>
        <w:rPr>
          <w:rFonts w:ascii="Times New Roman"/>
          <w:b w:val="false"/>
          <w:i w:val="false"/>
          <w:color w:val="000000"/>
          <w:sz w:val="28"/>
        </w:rPr>
        <w:t>
      10.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