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5cf25" w14:textId="625cf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Индер ауданы бойынша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әкімдігінің 2017 жылғы 29 қыркүйектегі № 235 қаулысы. Атырау облысының Әділет департаментінде 2017 жылғы 16 қазанда № 3962 болып тіркелді. Күші жойылды - Атырау облысы Индер ауданы әкімдігінің 2021 жылғы 26 наурыздағы № 34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Индер ауданы әкімдігінің 26.03.2021 № </w:t>
      </w:r>
      <w:r>
        <w:rPr>
          <w:rFonts w:ascii="Times New Roman"/>
          <w:b w:val="false"/>
          <w:i w:val="false"/>
          <w:color w:val="ff0000"/>
          <w:sz w:val="28"/>
        </w:rPr>
        <w:t>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6 - бабы </w:t>
      </w:r>
      <w:r>
        <w:rPr>
          <w:rFonts w:ascii="Times New Roman"/>
          <w:b w:val="false"/>
          <w:i w:val="false"/>
          <w:color w:val="000000"/>
          <w:sz w:val="28"/>
        </w:rPr>
        <w:t>4 -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Ұсынылып отырған Индер ауданы бойынша мектепке дейінгі тәрбие мен оқытуға мемлекеттік білім беру тапсырысы, ата-ана төлемақысының мөлшері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"Индер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мөлшерінің мемлекеттік тапсырысын бекіту туралы" аудан әкімдігінің 2016 жылғы 13 қыркүйектегі № 201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тізілімде № 3622 болып тіркелген, 2016 жылы 6 қазанда "Дендер" газетінде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Д. Шамұратовқа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Арыстан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 ауданы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 29 " қыркүйектегі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 қаулысымен бекітілген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бойынша мектепке дейінгі тәрбие мен оқытуға мемлекеттік білім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8"/>
        <w:gridCol w:w="1418"/>
        <w:gridCol w:w="2666"/>
        <w:gridCol w:w="1418"/>
        <w:gridCol w:w="1419"/>
        <w:gridCol w:w="1980"/>
        <w:gridCol w:w="198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мекемелерінде тәрбиеленушілердің саны</w:t>
            </w:r>
          </w:p>
          <w:bookmarkEnd w:id="6"/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 айына (теңге)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мекемелерінде ата-ана төлемақысының мөлшері айына (теңге)</w:t>
            </w:r>
          </w:p>
        </w:tc>
      </w:tr>
      <w:tr>
        <w:trPr>
          <w:trHeight w:val="30" w:hRule="atLeast"/>
        </w:trPr>
        <w:tc>
          <w:tcPr>
            <w:tcW w:w="1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</w:t>
            </w:r>
          </w:p>
          <w:bookmarkEnd w:id="7"/>
        </w:tc>
        <w:tc>
          <w:tcPr>
            <w:tcW w:w="1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тамағына шығын, теңге (көп емес)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баланың тамағына шығын теңге (көп емес)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 жай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 жай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  <w:bookmarkEnd w:id="8"/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