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9318" w14:textId="d129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Индер ауданы Елтай ауылындағы кейбір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Елтай ауылдық округі әкімінің 2017 жылғы 3 сәуірдегі № 14 шешімі. Атырау облысының Әділет департаментінде 2017 жылғы 27 сәуірде № 3839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 - 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Атырау облыстық ономастика комиссиясының 2017 жылғы 7 ақпандағы қорытындысына сәйкес Елтай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Индер ауданы Елтай ауылындағы кейбір көшелерге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атаулар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Дүйшім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ауылдық округі әкімінің 2017 жылғы "3" сәуірдегі № 14 шешіміне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Индер ауданы Елтай ауылындағы кейбір көшелерге берілген атаулар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№ 1 көшеге – "Маржан Енбаева"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№ 2 көшеге – "Дәулет Базарбаев"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№ 3 көшеге – "Мұқанғазы Сиранов"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№ 4 көшеге – "Мақажан Қабиұлы"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№ 5 көшеге – "Сырым Датұлы"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№ 6 көшеге – "Мұрат Мөңкеұлы"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№ 7 көшеге – "Исатай"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№ 8 көшеге – "Махамбет"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№ 9 көшеге – "Қазақстан"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№ 10 көшеге – "Жеңіс"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№ 11 көшеге – "Мұнайлы"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