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e859" w14:textId="5fce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13 желтоқсандағы № 80-VI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мәслихатының 2017 жылғы 29 наурыздағы № 93-VI шешімі. Атырау облысының Әділет департаментінде 2017 жылғы 14 сәуірде № 3822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2016 жылғы 13 желтоқсандағы ІХ сессиясының № 80-VІ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3746 тіркелген, 2017 жылғы 19 қаңтарда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"3 605 028" сандары "4 419 080"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"1 781 898" сандары "2 329 622 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"3 605 028" сандары "4 569 229"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 аудандық мәслихаттың № 93-VI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80-VI шешіміне № 1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1"/>
        <w:gridCol w:w="1576"/>
        <w:gridCol w:w="5532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2079"/>
        <w:gridCol w:w="4190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2"/>
        <w:gridCol w:w="2699"/>
        <w:gridCol w:w="1510"/>
        <w:gridCol w:w="5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627"/>
        <w:gridCol w:w="1122"/>
        <w:gridCol w:w="1122"/>
        <w:gridCol w:w="6194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жыне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Азаматтарыдың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немесе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толық пайдаланылмаған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Ұлттық қорынан берілетін нысаналы трансферт есебінен республикалық бюджеттен бөлінген пайданылмаған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әдеуметтік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 аудандық мәслихаттың № 93-VI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80-VI шешіміне № 4 қосымша</w:t>
            </w:r>
          </w:p>
        </w:tc>
      </w:tr>
    </w:tbl>
    <w:bookmarkStart w:name="z2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әкімі аппаратының бюджеттік бағдарламаларының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21"/>
        <w:gridCol w:w="2075"/>
        <w:gridCol w:w="2075"/>
        <w:gridCol w:w="1751"/>
        <w:gridCol w:w="2076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Бәйгетобе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Аулдық жерлерде балаларды мектепке дейін тегіне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 аудандық мәслихаттың № 93-VI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80-VI шешіміне № 5 қосымша</w:t>
            </w:r>
          </w:p>
        </w:tc>
      </w:tr>
    </w:tbl>
    <w:bookmarkStart w:name="z29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бөліндісі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593"/>
        <w:gridCol w:w="2409"/>
        <w:gridCol w:w="2409"/>
        <w:gridCol w:w="1962"/>
        <w:gridCol w:w="2410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Бәйгетобе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