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e5a2" w14:textId="494e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бойынша мектепке дейiнгi тәрбие мен оқытуға мемлекеттiк бiлiм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2017 жылғы 02 қазандағы № 172 қаулысы. Атырау облысының Әділет департаментінде 2017 жылғы 16 қазанда № 3960 болып тіркелді. Күші жойылды - Атырау облысы Мақат ауданы әкімдігінің 2019 жылғы 13 маусымдағы № 106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ауданы әкімдігінің 13.06. 2019 № </w:t>
      </w:r>
      <w:r>
        <w:rPr>
          <w:rFonts w:ascii="Times New Roman"/>
          <w:b w:val="false"/>
          <w:i w:val="false"/>
          <w:color w:val="ff0000"/>
          <w:sz w:val="28"/>
        </w:rPr>
        <w:t>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Ұсынылып отырған Мақат ауданы бойынша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Мақат ауданы әкімдігінің 2016 жылғы 8 тамыздағы № 136 "Мақат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мөлшерінің мемлекеттік тапсырысын бекіту туралы" (нормативтік құқықтық актілерді мемлекеттік тіркеу тізілімінде № 3598 санымен тіркелген, 2016 жылғы 8 қыркүйекте аудандық "Мақат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 Гумаровқа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"02"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172 қаулысымен бекітілді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 бойынша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2122"/>
        <w:gridCol w:w="2122"/>
        <w:gridCol w:w="1391"/>
        <w:gridCol w:w="1391"/>
        <w:gridCol w:w="1756"/>
        <w:gridCol w:w="1757"/>
      </w:tblGrid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білім беру мекемелерінде тәрбиеленушілердің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тапсырысының мөлшері айына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мекемелерінде ата-ана төлемақысының мөлшері айына (теңге)</w:t>
            </w:r>
          </w:p>
        </w:tc>
      </w:tr>
      <w:tr>
        <w:trPr>
          <w:trHeight w:val="30" w:hRule="atLeast"/>
        </w:trPr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  <w:bookmarkEnd w:id="7"/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орталық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тамағына шығын, теңге (көп емес)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баланың тамағына шығын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  <w:bookmarkEnd w:id="8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