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ab5c" w14:textId="57ba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13 желтоқсандағы № 80-VІ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2017 жылғы 14 желтоқсандағы № 138-VI шешімі. Атырау облысының Әділет департаментінде 2017 жылғы 21 желтоқсанда № 4012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13 желтоқсандағы ІХ сессиясының № 80-VІ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3746 санымен тіркелген, 2017 жылғы 18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"5 026 211" сандары "4 768 423" сандарымен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"3 257 063" сандары "3 090 171 " сандарымен ауыстырылсын.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"5 176 360" сандары "4 918 572" сандарымен ауыстырылсын.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"13 614" сандары "16 378" сандарымен ауыстырылсын.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№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№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№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№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№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№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мен бюджет, өнеркәсіп, кәсіпкерлікті дамыту және заңдылықты сақтау жөніндегі тұрақты комиссиясына (Б. Аманғалиев) жүктелсін.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енгiзiледi.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№138-VI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желтоксандағы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80-VI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"/>
        <w:gridCol w:w="160"/>
        <w:gridCol w:w="160"/>
        <w:gridCol w:w="160"/>
        <w:gridCol w:w="177"/>
        <w:gridCol w:w="2"/>
        <w:gridCol w:w="226"/>
        <w:gridCol w:w="425"/>
        <w:gridCol w:w="425"/>
        <w:gridCol w:w="2"/>
        <w:gridCol w:w="4"/>
        <w:gridCol w:w="470"/>
        <w:gridCol w:w="265"/>
        <w:gridCol w:w="267"/>
        <w:gridCol w:w="1060"/>
        <w:gridCol w:w="12"/>
        <w:gridCol w:w="17"/>
        <w:gridCol w:w="17"/>
        <w:gridCol w:w="2"/>
        <w:gridCol w:w="632"/>
        <w:gridCol w:w="1396"/>
        <w:gridCol w:w="3281"/>
        <w:gridCol w:w="55"/>
        <w:gridCol w:w="12"/>
        <w:gridCol w:w="17"/>
        <w:gridCol w:w="19"/>
        <w:gridCol w:w="6"/>
        <w:gridCol w:w="4"/>
        <w:gridCol w:w="2229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4768423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1648812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1184613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мәндііс-әрекеттерді жасағаны және (немесе) оған уәкілеттігі бар мемлекеттік органдар немесе лауазымды адамдар құжаттар берген іүшін алынатын міндетті төлемдер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мемлекеттік мекемелердің тауарларды (жұмыстарды, қызметтерді) өткізуден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3090171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1"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(облыстықмаңызы бар қала)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ауқымындағы төтенше жағдайлардың алдын алу және оларды жою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тәрбиежәне оқыту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жыне реконструкциялау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спорт бойынша қосымша білім беру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білім беру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 мен және ымдау тілі мамандарының қызмет көрсетуін, жеке көмекшілермен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тұрғынүй-коммуналдықшаруашылық, жолаушыларкөлігіжәне автомобиль жолдарыбөлімі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Азаматтарыдың жекелеген санаттарын тұрғын үймен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немесе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коммунакациялық инфрақұрылымды жобалау, дамыту, жайластыру және (немесе)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тұрғынүй-коммуналдықшаруашылық, жолаушыларкөлігіжәне автомобиль жолдарыбөлімі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Денешынықтыру және спорт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денешынықтыру және спорт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кұрделі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кітапханалардыңжұмысістеуі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ішкісаясатбөлімі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 жүргізу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балықшаруашылығы, ерекшеқорғалатынтабиғиаумақтар, қоршаған ортаны және жануарлар дүниесін қорғау, жер 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шұнқырлардың)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Жерқатынастары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(облыстықмаңызы бар қаланың) жерқатынастарыбөлімі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жәнеқ оршаған ортаны қорғау және жер қатынастары саласындағы өзге де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сәулет және қала құрылысы бөлімі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инфрақұрылымды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Борышқы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Борышқы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толық пайдаланылмаған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Ұлттық қорынан берілетін нысаналы трансферт есебінен республикалық бюджеттен бөлінген пайданылмаған (түгел пайдаланылмаған) нысаналы трансферттердің сомасын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5"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жәнежер қатынастары саласындағы басқа да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әдеуметтік қолдау шараларын іске асыру үшін бюджеттік несиелер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0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138-VI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желтоксандағы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80-VI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№4 қосымша</w:t>
            </w:r>
          </w:p>
        </w:tc>
      </w:tr>
    </w:tbl>
    <w:bookmarkStart w:name="z303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Кент, ауыл, ауылдық округ әкімі аппаратының бюджеттік бағдарламаларының қаржыландыру мөлшері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2961"/>
        <w:gridCol w:w="2047"/>
        <w:gridCol w:w="2048"/>
        <w:gridCol w:w="1748"/>
        <w:gridCol w:w="2351"/>
      </w:tblGrid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Бағ-дар-лама</w:t>
            </w:r>
          </w:p>
          <w:bookmarkEnd w:id="153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 әкімінің аппараты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кенті әкімінің аппараты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Бәйгетобе ауылдық округі әкімінің аппараты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54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  <w:bookmarkEnd w:id="155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  <w:bookmarkEnd w:id="156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Аулдық жерлерде балаларды мектепке дейін тегіне алып баруды және кері алып келуді ұйымдастыру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  <w:bookmarkEnd w:id="157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деңгейдемәдени-демалысжұмыстарынқолдау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135699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158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Елдімекендердекөшелердіжарықтандыру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  <w:bookmarkEnd w:id="159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  <w:bookmarkEnd w:id="160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  <w:bookmarkEnd w:id="161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  <w:bookmarkEnd w:id="162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308085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182176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490261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63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162980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  <w:bookmarkEnd w:id="164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  <w:bookmarkEnd w:id="165"/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347327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19181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138-VI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13 желтоксандағы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№ 80-VI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5 қосымша</w:t>
            </w:r>
          </w:p>
        </w:tc>
      </w:tr>
    </w:tbl>
    <w:bookmarkStart w:name="z320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трансферттердің бөліндісі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630"/>
        <w:gridCol w:w="2380"/>
        <w:gridCol w:w="2380"/>
        <w:gridCol w:w="1969"/>
        <w:gridCol w:w="2381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Бағ-дар-лама</w:t>
            </w:r>
          </w:p>
          <w:bookmarkEnd w:id="167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Мақат кенті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Доссор поселкесі әкімінің аппараты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Бәйгетобе ауылдық округі әкімінің аппараты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  <w:bookmarkEnd w:id="16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41778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