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c58f6" w14:textId="c1c5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2015 жылғы 22 қазандағы № 333 "Фармацевтикалық және медициналық қызмет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2017 жылғы 23 ақпандағы № 29 қаулысы. Оңтүстiк Қазақстан облысының Әдiлет департаментiнде 2017 жылғы 18 наурызда № 3997 болып тiркелдi. Күші жойылды - Түркістан облысы әкiмдiгiнiң 2020 жылғы 30 маусымдағы № 142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Оңтүстік Қазақстан облысы әкімдігінің 2015 жылғы 22 қазандағы № 333 "Фармацевтикалық және медициналық қызмет саласындағы мемлекеттік көрсетілетін қызметтер регламенттерін бекіту туралы" (Нормативтік құқықтық актілерін мемлекеттік тіркеу тізілімінде № 3397 болып тіркелген, 2015 жылғы 16 қарашада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"Медициналық қызметке лицензия беру" мемлекеттік көрсетілетін қызметінің регламенті" деген </w:t>
      </w:r>
      <w:r>
        <w:rPr>
          <w:rFonts w:ascii="Times New Roman"/>
          <w:b w:val="false"/>
          <w:i w:val="false"/>
          <w:color w:val="000000"/>
          <w:sz w:val="28"/>
        </w:rPr>
        <w:t>3-қосымшасы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Оңтүстік Қазақстан облысының аумағында таратылатын мерзімді баспа басылымдарында және Қазақстан Республикасының Нормативтік құқықтық актілерінің эталондық бақылау банкіне орналастырылуын;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4. Осы қаулының орындалуын бақылау облыс әкімінің орынбасары Е.Ә.Садырға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Ж.Қ.Бөкенбаев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Р.Ж.Мүлкеманов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К.Н.Мендібаев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23 ақпандағы № 29 қаулысына</w:t>
            </w:r>
            <w:r>
              <w:br/>
            </w:r>
            <w:r>
              <w:rPr>
                <w:rFonts w:ascii="Times New Roman"/>
                <w:b w:val="false"/>
                <w:i w:val="false"/>
                <w:color w:val="000000"/>
                <w:sz w:val="20"/>
              </w:rPr>
              <w:t>қосымша</w:t>
            </w:r>
            <w:r>
              <w:br/>
            </w: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22 қазандағы № 333</w:t>
            </w:r>
            <w:r>
              <w:br/>
            </w:r>
            <w:r>
              <w:rPr>
                <w:rFonts w:ascii="Times New Roman"/>
                <w:b w:val="false"/>
                <w:i w:val="false"/>
                <w:color w:val="000000"/>
                <w:sz w:val="20"/>
              </w:rPr>
              <w:t>қаулысына 3-қосымша</w:t>
            </w:r>
          </w:p>
        </w:tc>
      </w:tr>
    </w:tbl>
    <w:bookmarkStart w:name="z8" w:id="6"/>
    <w:p>
      <w:pPr>
        <w:spacing w:after="0"/>
        <w:ind w:left="0"/>
        <w:jc w:val="left"/>
      </w:pPr>
      <w:r>
        <w:rPr>
          <w:rFonts w:ascii="Times New Roman"/>
          <w:b/>
          <w:i w:val="false"/>
          <w:color w:val="000000"/>
        </w:rPr>
        <w:t xml:space="preserve"> "Медициналық қызметке лицензия беру" мемлекеттік көрсетілетін қызметінің регламенті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"Медициналық қызметке лицензия беру" мемлекеттік көрсетілетін қызметі (бұдан әрі-мемлекеттік көрсетілетін қызмет) "Оңтүстік Қазақстан облысының денсаулық сақтау басқармасы" мемлекеттік мекемесімен (бұдан әрі-көрсетілетін қызметті беруші) ұсынылады.</w:t>
      </w:r>
    </w:p>
    <w:bookmarkEnd w:id="8"/>
    <w:p>
      <w:pPr>
        <w:spacing w:after="0"/>
        <w:ind w:left="0"/>
        <w:jc w:val="both"/>
      </w:pPr>
      <w:r>
        <w:rPr>
          <w:rFonts w:ascii="Times New Roman"/>
          <w:b w:val="false"/>
          <w:i w:val="false"/>
          <w:color w:val="000000"/>
          <w:sz w:val="28"/>
        </w:rPr>
        <w:t>
      Мемлекеттік көрсетілетін қызметті алуға арналған өтініштерді қабылдау және мемлекеттік көрсетілетін қызметтің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w:t>
      </w:r>
    </w:p>
    <w:p>
      <w:pPr>
        <w:spacing w:after="0"/>
        <w:ind w:left="0"/>
        <w:jc w:val="both"/>
      </w:pPr>
      <w:r>
        <w:rPr>
          <w:rFonts w:ascii="Times New Roman"/>
          <w:b w:val="false"/>
          <w:i w:val="false"/>
          <w:color w:val="000000"/>
          <w:sz w:val="28"/>
        </w:rPr>
        <w:t>
      3) www.e.gov.kz, www.elicense.kz "электрондық үкімет" веб-порталы (бұдан әрі-Портал) арқылы жүзеге асырылады.</w:t>
      </w:r>
    </w:p>
    <w:bookmarkStart w:name="z11" w:id="9"/>
    <w:p>
      <w:pPr>
        <w:spacing w:after="0"/>
        <w:ind w:left="0"/>
        <w:jc w:val="both"/>
      </w:pPr>
      <w:r>
        <w:rPr>
          <w:rFonts w:ascii="Times New Roman"/>
          <w:b w:val="false"/>
          <w:i w:val="false"/>
          <w:color w:val="000000"/>
          <w:sz w:val="28"/>
        </w:rPr>
        <w:t xml:space="preserve">
      2. Мемлекеттік қызмет көрсетудің нысаны: электрондық (ішінара автоматтандырылған) және (немесе) қағаз түрінде. </w:t>
      </w:r>
    </w:p>
    <w:bookmarkEnd w:id="9"/>
    <w:bookmarkStart w:name="z12" w:id="10"/>
    <w:p>
      <w:pPr>
        <w:spacing w:after="0"/>
        <w:ind w:left="0"/>
        <w:jc w:val="both"/>
      </w:pPr>
      <w:r>
        <w:rPr>
          <w:rFonts w:ascii="Times New Roman"/>
          <w:b w:val="false"/>
          <w:i w:val="false"/>
          <w:color w:val="000000"/>
          <w:sz w:val="28"/>
        </w:rPr>
        <w:t xml:space="preserve">
      3. Мемлекеттік көрсетілетін қызмет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немесе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бұйрығымен</w:t>
      </w:r>
      <w:r>
        <w:rPr>
          <w:rFonts w:ascii="Times New Roman"/>
          <w:b w:val="false"/>
          <w:i w:val="false"/>
          <w:color w:val="000000"/>
          <w:sz w:val="28"/>
        </w:rPr>
        <w:t xml:space="preserve"> бекітілген "Медициналық қызметке лицензия беру"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p>
    <w:bookmarkEnd w:id="10"/>
    <w:bookmarkStart w:name="z13"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 сипаттау</w:t>
      </w:r>
    </w:p>
    <w:bookmarkEnd w:id="11"/>
    <w:bookmarkStart w:name="z14" w:id="12"/>
    <w:p>
      <w:pPr>
        <w:spacing w:after="0"/>
        <w:ind w:left="0"/>
        <w:jc w:val="both"/>
      </w:pPr>
      <w:r>
        <w:rPr>
          <w:rFonts w:ascii="Times New Roman"/>
          <w:b w:val="false"/>
          <w:i w:val="false"/>
          <w:color w:val="000000"/>
          <w:sz w:val="28"/>
        </w:rPr>
        <w:t>
      4. Мемлекеттік қызмет көрсету бойынша рәсімді (іс-қимылдарды) бастауға көрсетілетін қызметті алушының өтініші негіздеме болады.</w:t>
      </w:r>
    </w:p>
    <w:bookmarkEnd w:id="12"/>
    <w:bookmarkStart w:name="z15" w:id="13"/>
    <w:p>
      <w:pPr>
        <w:spacing w:after="0"/>
        <w:ind w:left="0"/>
        <w:jc w:val="both"/>
      </w:pPr>
      <w:r>
        <w:rPr>
          <w:rFonts w:ascii="Times New Roman"/>
          <w:b w:val="false"/>
          <w:i w:val="false"/>
          <w:color w:val="000000"/>
          <w:sz w:val="28"/>
        </w:rPr>
        <w:t>
      5. Мемлекеттік көрсетілетін қызмет үдерісінің құрамына кіретін әрбір рәсімнің (іс-қимылдың) мазмұны, оның орындалу ұзақтығы және олардың орындалу дәйектілігі, оның ішінде барлық рәсімдердің өту кезеңдері:</w:t>
      </w:r>
    </w:p>
    <w:bookmarkEnd w:id="13"/>
    <w:p>
      <w:pPr>
        <w:spacing w:after="0"/>
        <w:ind w:left="0"/>
        <w:jc w:val="both"/>
      </w:pPr>
      <w:r>
        <w:rPr>
          <w:rFonts w:ascii="Times New Roman"/>
          <w:b w:val="false"/>
          <w:i w:val="false"/>
          <w:color w:val="000000"/>
          <w:sz w:val="28"/>
        </w:rPr>
        <w:t xml:space="preserve">
      1) көрсетілетін қызметті алушы (не сенімхат бойынша оның өкілі) көрсетілетін қызметті берушіге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2) көрсетілетін қызметті берушінің уәкілетті қызметкері қабылдаған құжаттарды ақпараттық жүйеге тіркеп, 10 минуттың ішінде ақпараттық жүйе арқылы көрсетілетін қызметті берушінің басшылығына жолдайды;</w:t>
      </w:r>
    </w:p>
    <w:p>
      <w:pPr>
        <w:spacing w:after="0"/>
        <w:ind w:left="0"/>
        <w:jc w:val="both"/>
      </w:pPr>
      <w:r>
        <w:rPr>
          <w:rFonts w:ascii="Times New Roman"/>
          <w:b w:val="false"/>
          <w:i w:val="false"/>
          <w:color w:val="000000"/>
          <w:sz w:val="28"/>
        </w:rPr>
        <w:t>
      3) құжаттарды қарап болған соң 30 минут ішінде көрсетілетін қызметті берушінің басшылығы құжаттарды көрсетілетін қызметті берушінің уәкілетті қызметкеріне мемлекеттік көрсетілетін қызмет нәтижесін дайындау үшін ақпараттық жүйе арқылы жолдайды;</w:t>
      </w:r>
    </w:p>
    <w:p>
      <w:pPr>
        <w:spacing w:after="0"/>
        <w:ind w:left="0"/>
        <w:jc w:val="both"/>
      </w:pPr>
      <w:r>
        <w:rPr>
          <w:rFonts w:ascii="Times New Roman"/>
          <w:b w:val="false"/>
          <w:i w:val="false"/>
          <w:color w:val="000000"/>
          <w:sz w:val="28"/>
        </w:rPr>
        <w:t xml:space="preserve">
      4) көрсетілетін қызметті берушінің уәкілетті қызметкері көрсетілетін қызметті алушының құжаттарын алған кезден бастап екі жұмыс күні ішінде ұсынылған құжаттардың толықтығын тексереді. Ұсынылған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p>
      <w:pPr>
        <w:spacing w:after="0"/>
        <w:ind w:left="0"/>
        <w:jc w:val="both"/>
      </w:pPr>
      <w:r>
        <w:rPr>
          <w:rFonts w:ascii="Times New Roman"/>
          <w:b w:val="false"/>
          <w:i w:val="false"/>
          <w:color w:val="000000"/>
          <w:sz w:val="28"/>
        </w:rPr>
        <w:t xml:space="preserve">
      5)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тізімге сәйкес құжаттар ұсынылған жағдайда көрсетілетін қызметті берушінің уәкілетті қызметкері медициналық қызметке лицензияны және (немесе) лицензияға қосымшаны, лицензияны және (немесе) лицензияға қосымшаны қайта ресімдеуді, лицензияның және (немесе) лицензияға қосымшаның телнұсқасын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дайындап, сонан кейін көрсетілетін қызметті берушінің басшылығына қол қоюы үшін ақпараттық жүйе арқылы жолдайды;</w:t>
      </w:r>
    </w:p>
    <w:p>
      <w:pPr>
        <w:spacing w:after="0"/>
        <w:ind w:left="0"/>
        <w:jc w:val="both"/>
      </w:pPr>
      <w:r>
        <w:rPr>
          <w:rFonts w:ascii="Times New Roman"/>
          <w:b w:val="false"/>
          <w:i w:val="false"/>
          <w:color w:val="000000"/>
          <w:sz w:val="28"/>
        </w:rPr>
        <w:t>
      6) көрсетілетін қызметті берушінің басшылығы жұмыс күні ішінде медициналық қызметке лицензияға және (немесе) лицензияға қосымшаға, лицензияны және (немесе) лицензияға қосымшаны қайта ресімдеуге, лицензияның және (немесе) лицензияға қосымшаның телнұсқасына ақпараттық жүйе арқылы қол қойып, көрсетілетін қызметті берушінің уәкілетті қызметкеріне жолдайды;</w:t>
      </w:r>
    </w:p>
    <w:p>
      <w:pPr>
        <w:spacing w:after="0"/>
        <w:ind w:left="0"/>
        <w:jc w:val="both"/>
      </w:pPr>
      <w:r>
        <w:rPr>
          <w:rFonts w:ascii="Times New Roman"/>
          <w:b w:val="false"/>
          <w:i w:val="false"/>
          <w:color w:val="000000"/>
          <w:sz w:val="28"/>
        </w:rPr>
        <w:t>
      7) көрсетілетін қызметті берушінің уәкілетті қызметкері ақпараттық жүйеден медициналық қызметке лицензияны және (немесе) лицензияға қосымшаны, лицензияны және (немесе) лицензияға қосымшаны қайта ресімдеуді, лицензияның және (немесе) лицензияға қосымшаның телнұсқасын басып шығарады және 10 минут ішінде көрсетілетін қызметті алушыға не сенімхат бойынша оның өкіліне табыстайды.</w:t>
      </w:r>
    </w:p>
    <w:bookmarkStart w:name="z16" w:id="1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 берушінің құрылымдық бөлімшелерінің (қызметкерлерінің) тізбесі:</w:t>
      </w:r>
    </w:p>
    <w:bookmarkEnd w:id="15"/>
    <w:p>
      <w:pPr>
        <w:spacing w:after="0"/>
        <w:ind w:left="0"/>
        <w:jc w:val="both"/>
      </w:pPr>
      <w:r>
        <w:rPr>
          <w:rFonts w:ascii="Times New Roman"/>
          <w:b w:val="false"/>
          <w:i w:val="false"/>
          <w:color w:val="000000"/>
          <w:sz w:val="28"/>
        </w:rPr>
        <w:t>
      1) көрсетілетін қызметті берушінің басшылығы;</w:t>
      </w:r>
    </w:p>
    <w:p>
      <w:pPr>
        <w:spacing w:after="0"/>
        <w:ind w:left="0"/>
        <w:jc w:val="both"/>
      </w:pPr>
      <w:r>
        <w:rPr>
          <w:rFonts w:ascii="Times New Roman"/>
          <w:b w:val="false"/>
          <w:i w:val="false"/>
          <w:color w:val="000000"/>
          <w:sz w:val="28"/>
        </w:rPr>
        <w:t>
      2) көрсетілетін қызметті берушінің уәкілетті қызметкері.</w:t>
      </w:r>
    </w:p>
    <w:bookmarkStart w:name="z18" w:id="16"/>
    <w:p>
      <w:pPr>
        <w:spacing w:after="0"/>
        <w:ind w:left="0"/>
        <w:jc w:val="both"/>
      </w:pPr>
      <w:r>
        <w:rPr>
          <w:rFonts w:ascii="Times New Roman"/>
          <w:b w:val="false"/>
          <w:i w:val="false"/>
          <w:color w:val="000000"/>
          <w:sz w:val="28"/>
        </w:rPr>
        <w:t xml:space="preserve">
      7. Әрбір рәсімнің (іс-қимылдың) ұзақтығы, құрылымдық бөлімшелер (қызметкерлер) арасындағы рәсімдердің орындалу мерзімі осы регламенттің 2-бөлімі </w:t>
      </w:r>
      <w:r>
        <w:rPr>
          <w:rFonts w:ascii="Times New Roman"/>
          <w:b w:val="false"/>
          <w:i w:val="false"/>
          <w:color w:val="000000"/>
          <w:sz w:val="28"/>
        </w:rPr>
        <w:t>5-тармағында</w:t>
      </w:r>
      <w:r>
        <w:rPr>
          <w:rFonts w:ascii="Times New Roman"/>
          <w:b w:val="false"/>
          <w:i w:val="false"/>
          <w:color w:val="000000"/>
          <w:sz w:val="28"/>
        </w:rPr>
        <w:t xml:space="preserve"> келтірілген.</w:t>
      </w:r>
    </w:p>
    <w:bookmarkEnd w:id="16"/>
    <w:bookmarkStart w:name="z19" w:id="1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
    <w:bookmarkStart w:name="z20" w:id="18"/>
    <w:p>
      <w:pPr>
        <w:spacing w:after="0"/>
        <w:ind w:left="0"/>
        <w:jc w:val="both"/>
      </w:pPr>
      <w:r>
        <w:rPr>
          <w:rFonts w:ascii="Times New Roman"/>
          <w:b w:val="false"/>
          <w:i w:val="false"/>
          <w:color w:val="000000"/>
          <w:sz w:val="28"/>
        </w:rPr>
        <w:t xml:space="preserve">
      8. Көрсетілетін қызметті алушы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8"/>
    <w:p>
      <w:pPr>
        <w:spacing w:after="0"/>
        <w:ind w:left="0"/>
        <w:jc w:val="both"/>
      </w:pPr>
      <w:r>
        <w:rPr>
          <w:rFonts w:ascii="Times New Roman"/>
          <w:b w:val="false"/>
          <w:i w:val="false"/>
          <w:color w:val="000000"/>
          <w:sz w:val="28"/>
        </w:rPr>
        <w:t xml:space="preserve">
      1) Мемлекеттік корпорация жұмысшысы түскен өтінішті тіркеп, Мемлекеттік корпорацияның жинақтау бөлімінің жұмысшысына жолдайды, Мемлекеттік корпорацияның жинақтау бөлімінің жұмысшысы құжаттарды көрсетілетін қызметті берушіге жолдайды.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Мемлекеттік корпорация жұмысшысымен өтінішті қабылдаудан бас тарту туралы қолхат беріледі;</w:t>
      </w:r>
    </w:p>
    <w:p>
      <w:pPr>
        <w:spacing w:after="0"/>
        <w:ind w:left="0"/>
        <w:jc w:val="both"/>
      </w:pPr>
      <w:r>
        <w:rPr>
          <w:rFonts w:ascii="Times New Roman"/>
          <w:b w:val="false"/>
          <w:i w:val="false"/>
          <w:color w:val="000000"/>
          <w:sz w:val="28"/>
        </w:rPr>
        <w:t>
      2) көрсетілетін қызметті берушінің уәкілетті қызметкері қабылдаған құжаттарды ақпараттық жүйеге тіркеп, 10 минуттың ішінде ақпараттық жүйе арқылы көрсетілетін қызметті берушінің басшылығына жолдайды;</w:t>
      </w:r>
    </w:p>
    <w:p>
      <w:pPr>
        <w:spacing w:after="0"/>
        <w:ind w:left="0"/>
        <w:jc w:val="both"/>
      </w:pPr>
      <w:r>
        <w:rPr>
          <w:rFonts w:ascii="Times New Roman"/>
          <w:b w:val="false"/>
          <w:i w:val="false"/>
          <w:color w:val="000000"/>
          <w:sz w:val="28"/>
        </w:rPr>
        <w:t>
      3) құжаттарды қарап болған соң 30 минут ішінде көрсетілетін қызметті берушінің басшылығы құжаттарды көрсетілетін қызметті берушінің уәкілетті қызметкеріне мемлекеттік көрсетілетін қызмет нәтижесін дайындау үшін ақпараттық жүйе арқылы жолдайды;</w:t>
      </w:r>
    </w:p>
    <w:p>
      <w:pPr>
        <w:spacing w:after="0"/>
        <w:ind w:left="0"/>
        <w:jc w:val="both"/>
      </w:pPr>
      <w:r>
        <w:rPr>
          <w:rFonts w:ascii="Times New Roman"/>
          <w:b w:val="false"/>
          <w:i w:val="false"/>
          <w:color w:val="000000"/>
          <w:sz w:val="28"/>
        </w:rPr>
        <w:t xml:space="preserve">
      4) көрсетілетін қызметті берушінің уәкілетті қызметкері көрсетілетін қызметті алушының құжаттарын алған кезден бастап екі жұмыс күні ішінде ұсынылған құжаттардың толықтығын тексереді. Ұсынылған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 және Мемлекеттік корпорацияға жолдайды;</w:t>
      </w:r>
    </w:p>
    <w:p>
      <w:pPr>
        <w:spacing w:after="0"/>
        <w:ind w:left="0"/>
        <w:jc w:val="both"/>
      </w:pPr>
      <w:r>
        <w:rPr>
          <w:rFonts w:ascii="Times New Roman"/>
          <w:b w:val="false"/>
          <w:i w:val="false"/>
          <w:color w:val="000000"/>
          <w:sz w:val="28"/>
        </w:rPr>
        <w:t xml:space="preserve">
      5)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тізімге сәйкес құжаттар ұсынылған жағдайда көрсетілетін қызметті берушінің уәкілетті қызметкері медициналық қызметке лицензияны және (немесе) лицензияға қосымшаны, лицензияны және (немесе) лицензияға қосымшаны қайта ресімдеуді, лицензияның және (немесе) лицензияға қосымшаның телнұсқасын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дайындап, сонан кейін көрсетілетін қызметті берушінің басшылығына қол қоюы үшін ақпараттық жүйе арқылы жолдайды;</w:t>
      </w:r>
    </w:p>
    <w:p>
      <w:pPr>
        <w:spacing w:after="0"/>
        <w:ind w:left="0"/>
        <w:jc w:val="both"/>
      </w:pPr>
      <w:r>
        <w:rPr>
          <w:rFonts w:ascii="Times New Roman"/>
          <w:b w:val="false"/>
          <w:i w:val="false"/>
          <w:color w:val="000000"/>
          <w:sz w:val="28"/>
        </w:rPr>
        <w:t>
      6) көрсетілетін қызметті берушінің басшылығы жұмыс күні ішінде медициналық қызметке лицензияға және (немесе) лицензияға қосымшаға, лицензияны және (немесе) лицензияға қосымшаны қайта ресімдеуге, лицензияның және (немесе) лицензияға қосымшаның телнұсқасына ақпараттық жүйе арқылы қол қойып, көрсетілетін қызметті берушінің уәкілетті қызметкеріне жолдайды;</w:t>
      </w:r>
    </w:p>
    <w:p>
      <w:pPr>
        <w:spacing w:after="0"/>
        <w:ind w:left="0"/>
        <w:jc w:val="both"/>
      </w:pPr>
      <w:r>
        <w:rPr>
          <w:rFonts w:ascii="Times New Roman"/>
          <w:b w:val="false"/>
          <w:i w:val="false"/>
          <w:color w:val="000000"/>
          <w:sz w:val="28"/>
        </w:rPr>
        <w:t>
      7) көрсетілетін қызметті берушінің уәкілетті қызметкері ақпараттық жүйеден медициналық қызметке лицензияны және (немесе) лицензияға қосымшаны, лицензияны және (немесе) лицензияға қосымшаны қайта ресімдеуді, лицензияның және (немесе) лицензияға қосымшаның телнұсқасын басып шығарады және 10 минут ішінде мемлекеттік көрсетілетін қызмет нәтижесін Мемлекеттік корпорацияға жолдайды;</w:t>
      </w:r>
    </w:p>
    <w:p>
      <w:pPr>
        <w:spacing w:after="0"/>
        <w:ind w:left="0"/>
        <w:jc w:val="both"/>
      </w:pPr>
      <w:r>
        <w:rPr>
          <w:rFonts w:ascii="Times New Roman"/>
          <w:b w:val="false"/>
          <w:i w:val="false"/>
          <w:color w:val="000000"/>
          <w:sz w:val="28"/>
        </w:rPr>
        <w:t>
      8) Мемлекеттік корпорация жұмысшысы мемлекеттік көрсетілетін қызмет нәтижесін көрсетілетін қызметті алушыға не сенімхат бойынша оның өкіліне табыстайды.</w:t>
      </w:r>
    </w:p>
    <w:bookmarkStart w:name="z21" w:id="19"/>
    <w:p>
      <w:pPr>
        <w:spacing w:after="0"/>
        <w:ind w:left="0"/>
        <w:jc w:val="both"/>
      </w:pPr>
      <w:r>
        <w:rPr>
          <w:rFonts w:ascii="Times New Roman"/>
          <w:b w:val="false"/>
          <w:i w:val="false"/>
          <w:color w:val="000000"/>
          <w:sz w:val="28"/>
        </w:rPr>
        <w:t>
      9. Мемлекеттік көрсетілетін қызметті Портал арқылы алу үшін көрсетілетін қызметті алушы:</w:t>
      </w:r>
    </w:p>
    <w:bookmarkEnd w:id="19"/>
    <w:p>
      <w:pPr>
        <w:spacing w:after="0"/>
        <w:ind w:left="0"/>
        <w:jc w:val="both"/>
      </w:pPr>
      <w:r>
        <w:rPr>
          <w:rFonts w:ascii="Times New Roman"/>
          <w:b w:val="false"/>
          <w:i w:val="false"/>
          <w:color w:val="000000"/>
          <w:sz w:val="28"/>
        </w:rPr>
        <w:t>
      1) Порталға кіру;</w:t>
      </w:r>
    </w:p>
    <w:p>
      <w:pPr>
        <w:spacing w:after="0"/>
        <w:ind w:left="0"/>
        <w:jc w:val="both"/>
      </w:pPr>
      <w:r>
        <w:rPr>
          <w:rFonts w:ascii="Times New Roman"/>
          <w:b w:val="false"/>
          <w:i w:val="false"/>
          <w:color w:val="000000"/>
          <w:sz w:val="28"/>
        </w:rPr>
        <w:t>
      2) мемлекеттік көрсетілетін қызметті таңдау:</w:t>
      </w:r>
    </w:p>
    <w:p>
      <w:pPr>
        <w:spacing w:after="0"/>
        <w:ind w:left="0"/>
        <w:jc w:val="both"/>
      </w:pPr>
      <w:r>
        <w:rPr>
          <w:rFonts w:ascii="Times New Roman"/>
          <w:b w:val="false"/>
          <w:i w:val="false"/>
          <w:color w:val="000000"/>
          <w:sz w:val="28"/>
        </w:rPr>
        <w:t>
      3) ЭЦҚ-ны жеке сәйкестендіру нөмірі немесе бизнес-сәйкестендіру нөмірі арқылы авторлау, тіркелу;</w:t>
      </w:r>
    </w:p>
    <w:p>
      <w:pPr>
        <w:spacing w:after="0"/>
        <w:ind w:left="0"/>
        <w:jc w:val="both"/>
      </w:pPr>
      <w:r>
        <w:rPr>
          <w:rFonts w:ascii="Times New Roman"/>
          <w:b w:val="false"/>
          <w:i w:val="false"/>
          <w:color w:val="000000"/>
          <w:sz w:val="28"/>
        </w:rPr>
        <w:t>
      4) онлайн мемлекеттік көрсетілетін қызметіне тапсырыс беру;</w:t>
      </w:r>
    </w:p>
    <w:p>
      <w:pPr>
        <w:spacing w:after="0"/>
        <w:ind w:left="0"/>
        <w:jc w:val="both"/>
      </w:pPr>
      <w:r>
        <w:rPr>
          <w:rFonts w:ascii="Times New Roman"/>
          <w:b w:val="false"/>
          <w:i w:val="false"/>
          <w:color w:val="000000"/>
          <w:sz w:val="28"/>
        </w:rPr>
        <w:t xml:space="preserve">
      5) электрондық сауал жолдарын толтыру және қажет болған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электронды түрде құжаттарды тіркеу;</w:t>
      </w:r>
    </w:p>
    <w:p>
      <w:pPr>
        <w:spacing w:after="0"/>
        <w:ind w:left="0"/>
        <w:jc w:val="both"/>
      </w:pPr>
      <w:r>
        <w:rPr>
          <w:rFonts w:ascii="Times New Roman"/>
          <w:b w:val="false"/>
          <w:i w:val="false"/>
          <w:color w:val="000000"/>
          <w:sz w:val="28"/>
        </w:rPr>
        <w:t>
      6) шығыс құжатты тексерген соң қызмет алушы ЭЦҚ қоюы қажет. Қол қойған соң арыз автоматты түрде қызмет берушіге түседі;</w:t>
      </w:r>
    </w:p>
    <w:p>
      <w:pPr>
        <w:spacing w:after="0"/>
        <w:ind w:left="0"/>
        <w:jc w:val="both"/>
      </w:pPr>
      <w:r>
        <w:rPr>
          <w:rFonts w:ascii="Times New Roman"/>
          <w:b w:val="false"/>
          <w:i w:val="false"/>
          <w:color w:val="000000"/>
          <w:sz w:val="28"/>
        </w:rPr>
        <w:t>
      7) түскен өтінішті қызмет көрсетуші тіркеген соң, қызмет алушының жеке кабинетінде арыздың жағдайы автоматты түрде өзгереді. Өтінішті тіркеген кезден бастап қызмет беруші Стандарттың 4-тармағында белгіленген мерзімде нәтижені беруі тиіс;</w:t>
      </w:r>
    </w:p>
    <w:p>
      <w:pPr>
        <w:spacing w:after="0"/>
        <w:ind w:left="0"/>
        <w:jc w:val="both"/>
      </w:pPr>
      <w:r>
        <w:rPr>
          <w:rFonts w:ascii="Times New Roman"/>
          <w:b w:val="false"/>
          <w:i w:val="false"/>
          <w:color w:val="000000"/>
          <w:sz w:val="28"/>
        </w:rPr>
        <w:t xml:space="preserve">
      8) қызмет беруші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 ішінде құжаттарды қарастырады;</w:t>
      </w:r>
    </w:p>
    <w:p>
      <w:pPr>
        <w:spacing w:after="0"/>
        <w:ind w:left="0"/>
        <w:jc w:val="both"/>
      </w:pPr>
      <w:r>
        <w:rPr>
          <w:rFonts w:ascii="Times New Roman"/>
          <w:b w:val="false"/>
          <w:i w:val="false"/>
          <w:color w:val="000000"/>
          <w:sz w:val="28"/>
        </w:rPr>
        <w:t>
      9) оң нәтижелі кезде, қызмет алушының жеке кабинетінде өтініштің жағдайы "Қанағаттанарлыққа" ауысады. Кейін, қызмет алушы нәтижені көшіре алады;</w:t>
      </w:r>
    </w:p>
    <w:p>
      <w:pPr>
        <w:spacing w:after="0"/>
        <w:ind w:left="0"/>
        <w:jc w:val="both"/>
      </w:pPr>
      <w:r>
        <w:rPr>
          <w:rFonts w:ascii="Times New Roman"/>
          <w:b w:val="false"/>
          <w:i w:val="false"/>
          <w:color w:val="000000"/>
          <w:sz w:val="28"/>
        </w:rPr>
        <w:t>
      10) бұрыс нәтиже кезінде, қызмет алушының жеке кабинетінде өтініштің жағдайы "Бас тартуға" ауысады. Кейін, ол қызмет көрсетушінің баспабетінде дәлелді бас тарту хатын көшіре алады.</w:t>
      </w:r>
    </w:p>
    <w:bookmarkStart w:name="z22" w:id="20"/>
    <w:p>
      <w:pPr>
        <w:spacing w:after="0"/>
        <w:ind w:left="0"/>
        <w:jc w:val="both"/>
      </w:pPr>
      <w:r>
        <w:rPr>
          <w:rFonts w:ascii="Times New Roman"/>
          <w:b w:val="false"/>
          <w:i w:val="false"/>
          <w:color w:val="000000"/>
          <w:sz w:val="28"/>
        </w:rPr>
        <w:t xml:space="preserve">
      Портал арқылы мемлекеттік қызмет көрсету кезінде көрсетілетін қызметті беруші мен көрсетілетін қызметті алушының жүгіну және рәсімдердің (іс-қимылдардың) реттілігі тәртібінің диаграммалық түрде сипатталуы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w:t>
      </w:r>
    </w:p>
    <w:bookmarkEnd w:id="20"/>
    <w:bookmarkStart w:name="z23" w:id="21"/>
    <w:p>
      <w:pPr>
        <w:spacing w:after="0"/>
        <w:ind w:left="0"/>
        <w:jc w:val="both"/>
      </w:pPr>
      <w:r>
        <w:rPr>
          <w:rFonts w:ascii="Times New Roman"/>
          <w:b w:val="false"/>
          <w:i w:val="false"/>
          <w:color w:val="000000"/>
          <w:sz w:val="28"/>
        </w:rPr>
        <w:t xml:space="preserve">
      Мемлекеттік қызмет көрсету бизнес-процестерінің анықтамалығы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көрсетуде әрекет ететін ақпараттық жүйелердің функционалдық өзара әрекеттесуінің диаграммасы</w:t>
      </w:r>
    </w:p>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993"/>
        <w:gridCol w:w="860"/>
        <w:gridCol w:w="900"/>
        <w:gridCol w:w="2295"/>
        <w:gridCol w:w="2679"/>
        <w:gridCol w:w="1816"/>
        <w:gridCol w:w="1976"/>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жұмысшысы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жұмысшысы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қызметкері</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өтінішті тіркеп, Орталықтың жинақтау бөлімінің жұмысшысына жолдайды, Орталықтың жинақтау бөлімінің жұмысшысы құжаттарды көрсетілетін қызметті берушіге жолдайды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Стандарттың 9-тармағында көзделген тізбеге сәйкес құжаттардың топтамасын толық ұсынбаған жағдайда, өтінішті қабылдаудан бас тарту туралы қолхат береді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құжаттарды ақпараттық жүйеге тіркеп, 10 минуттың ішінде ақпараттық жүйе арқылы көрсетілетін қызметті берушінің басшылығына жолдайды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қарап болған соң 30 минут ішінде құжаттарды мемлекеттік көрсетілетін қызмет нәтижесін дайындау үшін ақпараттық жүйе арқылы жолдайды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құжаттарын алған кезден бастап екі жұмыс күні ішінде ұсынылған құжаттардың толықтығын тексереді. Ұсынылған құжаттардың Стандарттың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 және Мемлекеттік корпорацияға жолдайды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алушымен Стандарттың 9-тармағында қарастырылған тізімге сәйкес құжаттар ұсынылған жағдайда медициналық қызметке лицензияны және (немесе) лицензияға қосымшаны, лицензияны және (немесе) лицензияға қосымшаны қайта ресімдеуді, лицензияның және (немесе) лицензияға қосымшаның телнұсқасын Стандарттың 4-тармағында белгіленген мерзімде дайындап, сонан кейін көрсетілетін қызметті берушінің басшылығына қол қоюы үшін ақпараттық жүйе арқылы жолдайды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 ішінде медициналық қызметке лицензияға және (немесе) лицензияға қосымшаға, лицензияны және (немесе) лицензияға қосымшаны қайта ресімдеуге, лицензияның және (немесе) лицензияға қосымшаның телнұсқасына ақпараттық жүйе арқылы қол қойып, көрсетілетін қызметті берушінің уәкілетті қызметкеріне жолдайды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жүйеден медициналық қызметке лицензияны және (немесе) лицензияға қосымшаны, лицензияны және (немесе) лицензияға қосымшаны қайта ресімдеуді, лицензияның және (немесе) лицензияға қосымшаның телнұсқасын басып шығарады және 10 минут ішінде мемлекеттік көрсетілетін қызмет нәтижесін Мемлекеттік корпорацияға жолдайды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жұмысшысы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нәтижесін көрсетілетін қызметті алушыға не сенімхат бойынша оның өкіліне табыстайды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