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42c" w14:textId="77b84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Профилактикасы мен диагностикасы бюджет қаражаты есебінен жүзеге асырылатын жануарлардың энзоотиялық ауруларының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әкiмдiгiнiң 2017 жылғы 17 мамырдағы № 130 қаулысы. Оңтүстiк Қазақстан облысының Әдiлет департаментiнде 2017 жылғы 26 мамырда № 4110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17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 және Қазақстан Республикасы Ауыл шаруашылығы министрінің 2015 жылғы 29 маусымдағы № 7-1/587 "Ветеринариялық (ветеринариялық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санитариялық) қағидаларды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Нормативтік құқықтық актілерді мемлекеттік тіркеу тізілімінде № 11940 болып тіркелген Оңтүстік Қазақстан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Профилактикасы мен диагностикасы бюджет қаражаты есебінен жүзеге асырылатын жануарлардың энзоотиялық ауруларының төмендегі тізбесі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бірнеше түріне ортақ аурулар – пироплазмоз, тейлериоз, сальмонеллез;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жылқылардың ауруы – нуталлиоз, сақау;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түйелердің ауруы – су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ауру.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өзгерістер енгізілді – Түркістан облысы әкiмдiгiнiң 15.02.2019 </w:t>
      </w:r>
      <w:r>
        <w:rPr>
          <w:rFonts w:ascii="Times New Roman"/>
          <w:b w:val="false"/>
          <w:i w:val="false"/>
          <w:color w:val="00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"Оңтүстік Қазақстан облысы әкімінің аппараты" мемлекеттік мекемесі Қазақстан Республикасының заңнамалық актілерінде белгіленген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Оңтүстік Қазақстан облысының аумағында таратылатын мерзімді баспа басылымдарында және Қазақстан Республикасының нормативтик құқықтық актілерінің эталондық бақылау банкіне ресми жариялануына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Оңтүстік Қазақстан облысы әкімдігінің интернет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ресурсына орналастырылуын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Осы қаулы алғашқы ресми жарияланған күнінен кейін күнтізбелік он күн өткен соң қолданысқа енгізіледі.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Б.С.Жамаловқа жүктелсін.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Облыс әкімі Ж.Түймебаев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Д.А.Сатыбалды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Ә.Е.Тұрғымбеков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Ж.Қ.Бөкенбаев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Б.С.Жамалов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Е.Ә.Садыр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Ұ.Сәдібеков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А.С.Сәбитов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К.Н.Мендебаев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