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710b" w14:textId="e5e7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тірек ауылдық елді мекендерінің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27 шілдедегі № 205 қаулысы. Оңтүстiк Қазақстан облысының Әдiлет департаментiнде 2017 жылғы 15 тамызда № 4189 болып тiркелдi. Күші жойылды - Түркістан облысы әкiмдiгiнiң 2021 жылғы 12 қазандағы № 221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12.10.2021 № 221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тақырыбына өзгеріс енгізілді - Түркістан облысы әкiмдiгiнiң 20.04.2020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"Тірек ауылдық елді мекендерді айқындау әдістемесін бекіту туралы" Қазақстан Республикасы Ұлттық экономика министрінің 2016 жылғы 2 ақпандағы № 53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13375-нөмірімен тіркелген) бекітілген Тірек ауылдық елді мекендерді айқындау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облысының тірек ауылдық елді мекендерінің тізбесі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министрлігінің аумақтық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облысының аумағында таратылатын мерзімді баспа басылымдарында ресми жариялануына,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Оңтүстік Қазақстан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бақылауды өзіме қалдырамын.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Т.Сүлейменов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"25"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облысының тірек ауылдық елді мекендердің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әкiмдiгiнiң 20.04.2020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9"/>
        <w:gridCol w:w="2033"/>
        <w:gridCol w:w="1968"/>
        <w:gridCol w:w="4150"/>
      </w:tblGrid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Қала/аудан атауы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 атауы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 атауы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Байырқұм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Байырқұм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Кеңестөбе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Жылысу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Атақоныс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Жолдасбай Ералиев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Асықата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Жолдасбай Ералиев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Қарақозы Әбдалиев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Казақстанның 30 жылдығы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Иқан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Ибата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Космезгіл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Оранғай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Оранғай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Бабайқорған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Бабайқорған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Үшқайық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Иқан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Иқан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Майдантал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Гүлістан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Мақтажан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Аязхан Қалыбеков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Көкпарсай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Бөржар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Бөржар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Қарақоңыр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Шілік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Құтарыс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Құтарыс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Датқа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Қыземшек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Қозымолдақ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Мамыр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Рабат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Жиынбай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Састөбе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Састөбе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Тастұмсық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Қараағашты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Шақпақ Баба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Түлкібас 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Целинное 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Қауысбек Тұрысбеков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