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80ae" w14:textId="03c8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 тамыздағы № 207 қаулысы. Оңтүстiк Қазақстан облысының Әдiлет департаментiнде 2017 жылғы 21 тамызда № 4193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атауына өзгеріс енгізілді - Түркістан облысы әкiмдiгiнiң 12.08.2019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облысының облыстық маңызы бар жалпыға ортақ пайдаланылатын автомобиль жолдарының тізбесі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Түркістан облысы әкiмдiгiнiң 12.08.2019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Оңтүстік Қазақстан облысы әкімдігінің 2015 жылғы 13 қарашадағы № 353 "Оңтүстік Қазақстан облысының облыстық маңызы бар жалпыға ортақ пайдаланылатын автомобиль жолдарының тізбесін бекіту туралы" (Нормативтік құқықтық актілерді мемлекеттік тіркеу тізілімінде № 3448 болып тіркелген, 2015 жылғы 21 желтоқсанда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"Оңтүстік Қазақстан облысы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банкінде ресми жариялануға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бірінші орынбасары Д.А.Сатыбалдыға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Инвестициялар және 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 Автомобиль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жолдары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 _______________ М.Пішембаев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"27"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Ж.К. 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 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 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 "1"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облысының облыстық маңызы бар автомобиль жолдарының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әкiмдiгiнiң 29.06.2023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мекенжайы, шақырым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Қошқарата-Жарықбас-Бірлік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ата (Зереп ана) кесенесіне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Ұланбел-Созақ-Шаян-Екпінді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Көксәйек-Ақсу-Шаян-Мыңбұлақ- М-32 "Ресей Федерациясы шекарасы (Самараға) - Шымкент, Орал, Ақтөбе, Қызылорда қалалары арқылы"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0-187,7 0-187,7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Тайманов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Жамбыл-Шаян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Шаян-Ағыбет-Жұлдыз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Мыңбұлақ-Бестоғай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Екпінді-Шалдар-Сарқырама-Кеңес–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Өзбекстан Республикасының шекарасы-Шардара-Арыс-Темірлан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"Қуанқұдық" фермасына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"Пішентөбе" фермасына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Гүлстан-Қарой-Баққоныс-Сейфуллин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Шәуілдір-Көксарай-Байырқұм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Сарыағаш-Жылға-Монтайтас-Рабат-Леңгір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Шәуілдір-Ақдала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Сарыкөл-Қожатоғай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Ақшенгелді-Байырқұм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Алтынтөбе-Бадам-Бөген-Төрткөл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Темірлан-Қызылсеңгір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Бадам-Ордабасы-Ақжар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Қайнар-Ұялыжар-Теспе-Жамбыл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Ырысты-Үлгілі- Ақалтын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Абай-Ұшқын-Достық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Қошқар-ата - Бесқұбыр-Жамбыл - Жүзімдік – Жаңадәуір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Ошақты-Амангелді-Жолбасшы-Ораз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– Балтакөл – Көксарай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Отырар-Темiр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Сатпаев-Ынтымақ-Асықата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Зерделі-Жаңадала-Қызыләскер-Арай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Қызылқұм-1 мамыр-Еңбекші-Қарасақал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Көксәйек-Нысанбек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Сарапхана-Жаңабазар-1 мамыр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Тасарық-Қаратөбе-Төңкеріс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– "Қасқасу" демалыс аймағы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Қарамұрт-Сарқырама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Көксәйек-Ұзынарық-Диханкөл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Киелітас – Достық-Леңгір-Екпінді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Ынтымақ-Қасымбек Датқа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Шымкент-Құтарыс-Түйетас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Әсіларық-Көлкент-"Манкент" санаториясы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- Керейт-Балықты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Жаңабазар-Жігерген-Көкібел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Айнатас-Қақпақ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Тұрбат- Еңбек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Сынтас-Қаржан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Қазығұрт-Тұрбат-Өндіріс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Қазығұрт-Қызылқия-Ақжар-Дербісек- Дихан баба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Дербісек-Сарыағаш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Сарыағаш-"Сарыағаш курорты"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Еңкес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Төнкеріс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Тасбұлақ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Қарақалпақ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Қапланбек - Жібек-жолы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Жібек-жолы - Қызыл сарқырама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Сарыағаш-Тегісшіл - А-15 "Жизақ-Гагарин-Жетiсай-Киров-Қызыләскер-Сарыағаш-Абай-Жiбек жолы" (Өзбекстан Республикасының шекарасы Атакент ауылына кіреберіспен Сырдария, Гүлстан және Шыназ және "Сарыағаш" санаториясына)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Жылға-Әлімтау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шекарасы-Құмкент-Шолаққорған-Ащысай – Құсшы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Созақ-Қарағұр-Бақырлы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Нұртас-Шорнақ-Қарнақ-Кентау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Түркістан-Қарнақ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КХ-190 "Кентау-Түркістан" - Еңбекші-Дихан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Әуежайдың жолы-Шаға-Қосқорған-Кентау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Иқан-Ибата-Ойық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Бадам-Шұбар-Аққойлы-Құтарыс-Қарабұлақ-Түлкібас станциясы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Т.Рысқұлов-Түлкібас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Тастұмсық-Майтөбе-Түлкібас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мекеніне кіреберіс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Түлкібас-Жабағылы-Абайыл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"Әсел" демалыс аймағына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Балықты-Абай-Пістелі-Жаскешу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Тастұмсық-Жыланды-Азаттық-Шұқырбұлақ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Т.Рысқұлов-Кұлан-Сарытөр-Т.Рысқұлов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Кершетас-Келтемашат-Дәубаба-1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Бесқұбыр-Шардара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Қалғансыр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Көксу-Нәлібай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Асықата-Атакент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Үлгілі-Таубай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Мақталы-Амангелді-Асықата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Атакент-Береке- М-39 "Өзбекстан Республикасының шекарасы (Ташкентке) - Өзбекстан Республикасының шекарасы (Термезге)"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Дихан-Еңбекші-Жайлыбаев-Жеңіс-Сырабад-Фирдоуси-Мырзакент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Атакент-Кеңесшіл-Есентаев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Иржар-Алаш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Ынталы- Өргебас-Фирдауси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Шымкент-Қасқасу-Көксәйек-Шымкент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"Біркөлік" санаториясына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Шымкент-Қарамұрт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Түркістан-Балтакөл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Рабат – Қ. Мәмбетұлы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Жетісай-Мақталы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Кетебай-Қараөзек-Атамекен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Шарбұлақ-Қарабау-Сынтас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Түйетас-Сарыбұлақ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"Өзбекстан Республикасының шекарасы (Ташкентке)-Шымкент-Тараз-Алматы-Қорғас, Көкпек, Көктал, Қайнар арқылы" (Қырғызстан шекарасына кiреберiспен және Тараз, Құлан, шатқалының айналма жолдарымен, Қордай шатқалымен) - 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- Баба-ата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Арыс-Монтайтас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Қасқасу-Кеңесарық-Майбұлақ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Атақоныс-Бекбота -Бозай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"Ресей Федерациясы шекарасы (Самараға) - Шымкент, Орал, Ақтөбе, Қызылорда қалалары арқылы" - Ынталы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Сатпаев-Кетебай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Қарасу-Шымкент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ата – Алпамыс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Дихан-Мырзакент-Жетісай-Өзбекстан Республикасының 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Талапты-Жемісті-Қоғалы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Бескетік-Жаңаауыл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Абдыхалық-Баққоныс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Бесік төбе-Талапты (Отырар қалашығы)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Бірлік-Жаңадәуір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Төртоғай-Жамбыл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– Ұшқын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 - Қозмолдақ - Сызған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Зертас-Ленгір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 – "Машат" демалыс аймағы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 Ресей Федерациясы шекарасы (Самараға) - Шымкент, Орал, Ақтөбе, Қызылорда қалалары арқылы" - Жүйнек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- Сүткент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Сұлубұлақ - Сырабад - Үтіртөбе-Көктөбе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Састөбе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мекеніне кіреберіс 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– Жаңатас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-Түркістан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кеден бекетіне кіреберіс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803-806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- Шәуiлдiр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Шәуiлдiр - Төрткөл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облыстық маңызы бар автомобиль жолдары бойынша 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