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edf3d" w14:textId="d1edf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Арыс каласының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2017 жылы көтерме жәрдемақы және тұрғын үй сатып алу немесе салу үшін бюджеттік кредит беру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Арыс қалалық мәслихатының 2017 жылғы 24 наурыздағы № 11/77-VI шешiмi. Оңтүстiк Қазақстан облысының Әдiлет департаментiнде 2017 жылғы 5 сәуірде № 4014 болып тiркелдi. 2018 жылдың 1 қаңтарына дейін қолданыста болды</w:t>
      </w:r>
    </w:p>
    <w:p>
      <w:pPr>
        <w:spacing w:after="0"/>
        <w:ind w:left="0"/>
        <w:jc w:val="both"/>
      </w:pPr>
      <w:bookmarkStart w:name="z3"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"Ауылдық елді мекендерге жұмыс істеу үшін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w:t>
      </w:r>
      <w:r>
        <w:rPr>
          <w:rFonts w:ascii="Times New Roman"/>
          <w:b w:val="false"/>
          <w:i w:val="false"/>
          <w:color w:val="000000"/>
          <w:sz w:val="28"/>
        </w:rPr>
        <w:t>бұйрығымен</w:t>
      </w:r>
      <w:r>
        <w:rPr>
          <w:rFonts w:ascii="Times New Roman"/>
          <w:b w:val="false"/>
          <w:i w:val="false"/>
          <w:color w:val="000000"/>
          <w:sz w:val="28"/>
        </w:rPr>
        <w:t xml:space="preserve"> бекітілген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қағидаларының </w:t>
      </w:r>
      <w:r>
        <w:rPr>
          <w:rFonts w:ascii="Times New Roman"/>
          <w:b w:val="false"/>
          <w:i w:val="false"/>
          <w:color w:val="000000"/>
          <w:sz w:val="28"/>
        </w:rPr>
        <w:t>4 тармағына</w:t>
      </w:r>
      <w:r>
        <w:rPr>
          <w:rFonts w:ascii="Times New Roman"/>
          <w:b w:val="false"/>
          <w:i w:val="false"/>
          <w:color w:val="000000"/>
          <w:sz w:val="28"/>
        </w:rPr>
        <w:t xml:space="preserve"> Нормативтік құқықтық актілерді мемлекеттік тіркеу тізілімінде № 9946 тіркелген және қала әкімі орынбасарының 2017 жылғы 17 наурыздағы № 671 мәлімдемесіне сәйкес, Арыс қалалық мәслихаты </w:t>
      </w:r>
      <w:r>
        <w:rPr>
          <w:rFonts w:ascii="Times New Roman"/>
          <w:b/>
          <w:i w:val="false"/>
          <w:color w:val="000000"/>
          <w:sz w:val="28"/>
        </w:rPr>
        <w:t>ШЕШІМ ҚАБЫЛДАДЫ:</w:t>
      </w:r>
    </w:p>
    <w:bookmarkEnd w:id="0"/>
    <w:bookmarkStart w:name="z4" w:id="1"/>
    <w:p>
      <w:pPr>
        <w:spacing w:after="0"/>
        <w:ind w:left="0"/>
        <w:jc w:val="both"/>
      </w:pPr>
      <w:r>
        <w:rPr>
          <w:rFonts w:ascii="Times New Roman"/>
          <w:b w:val="false"/>
          <w:i w:val="false"/>
          <w:color w:val="000000"/>
          <w:sz w:val="28"/>
        </w:rPr>
        <w:t>
      1. Арыс қаласының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қажеттілікті ескере отырып, 2017 жылы көтерме жәрдемақы және тұрғын үй сатып алу немесе салу үшін бюджеттік кредит берілсін.</w:t>
      </w:r>
    </w:p>
    <w:bookmarkEnd w:id="1"/>
    <w:bookmarkStart w:name="z5"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М.Мырзаев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А.Байтанаев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