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01f5" w14:textId="6060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Кентау қаласы әкiмдiгiнiң 2017 жылғы 26 сәуірдегі № 106 қаулысы. Оңтүстiк Қазақстан облысының Әдiлет департаментiнде 2017 жылғы 17 мамырда № 4106 болып тiркелдi. Күші жойылды - Оңтүстiк Қазақстан облысы Кентау қаласы әкiмдiгiнiң 2017 жылғы 13 қарашадағы № 309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Кентау қаласы әкiмдiгiнiң 13.11.2017 № 309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Кентау қаласы әкiмдiгiнiң 2016 жылғы 26 тамыздағы № 437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3850 нөмірімен тіркелген, 2016 жылғы 1 қазанда "Кентау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 орынбасары Р.Мыңбаевқа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Ә.Мақұлбаев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дейiнгi тәрбие мен оқытуға мемлекеттiк бiлiм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915"/>
        <w:gridCol w:w="3372"/>
        <w:gridCol w:w="3373"/>
        <w:gridCol w:w="3373"/>
      </w:tblGrid>
      <w:tr>
        <w:trPr>
          <w:trHeight w:val="30" w:hRule="atLeast"/>
        </w:trPr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атауы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мекемелердегi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есебiнен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 есебiнен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шаққандағы қаржыландырудың мөлшерi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0"/>
        <w:gridCol w:w="50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кететін орташа шығыс, теңге</w:t>
            </w:r>
          </w:p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Бөбекжай-балабақша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20544,15</w:t>
            </w:r>
          </w:p>
        </w:tc>
        <w:tc>
          <w:tcPr>
            <w:tcW w:w="5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</w:t>
            </w:r>
          </w:p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жалға алып отырған бөбекжай-балабақшалар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22685,14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қаулысына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5462"/>
        <w:gridCol w:w="6391"/>
      </w:tblGrid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дейінгі күнiне бiр баланың тамағына шығын, теңге (көп емес)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аралығындағы күнiне бiр баланың тамағына шығын,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 күніне бір балаға жас ерекшелігіне қарай кететін шығын. Нақты жұмыс күніне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