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0a64" w14:textId="77a0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2016 жылғы 23 желтоқсандағы № 11/58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аудандық мәслихатының 2017 жылғы 9 ақпандағы № 12/68 шешiмi. Оңтүстiк Қазақстан облысының Әдiлет департаментiнде 2017 жылғы 20 ақпанда № 3975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10/102-VІ "Оңтүстік Қазақстан облыстық мәслихатының 2016 жылғы 9 желтоқсандағы № 8/74-V "2017-2019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3958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2016 жылғы 23 желтоқсандағы № 11/58 "2017-2019 жылдарға арналған аудан бюджеті туралы" (Нормативтік құқықтық актілерді мемлекеттік тіркеу тізілімінде № 3942 тіркелген, 2017 жылғы 10 қаңтардағы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"1.Бәйдібек ауданының 2017-2019 жылдарға арналған аудандық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- 13 402 619 мың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- 544 838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- 5 196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- 8 026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- 12 844 559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- 13 441 674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57 505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– -96 560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– 96 560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85 087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39 055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Б.Ашрафи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13402619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12844559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12844559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жерге және шаруашылық жағынан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09 ақпандағы № 12/68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11/58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13603942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13038580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13038580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2"/>
        <w:gridCol w:w="1258"/>
        <w:gridCol w:w="5020"/>
        <w:gridCol w:w="29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09 ақпандағы № 12/68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10568020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9994788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9994788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09 ақпандағы № 12/68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2017-2019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