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d352" w14:textId="4ecd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ауданы әкiмдiгiнiң 2017 жылғы 8 қыркүйектегі № 196 қаулысы. Оңтүстiк Қазақстан облысының Әдiлет департаментiнде 2017 жылғы 26 қыркүйекте № 4216 болып тiркелдi. Күші жойылды - Оңтүстiк Қазақстан облысы Отырар ауданы әкiмдiгiнiң 2018 жылғы 2 наурыздағы № 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Отырар ауданы әкiмдiгiнiң 02.03.2018 № 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Отырар ауданы әкімінің орынбасары А.Жүнісовке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қыркуйектегі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7001"/>
        <w:gridCol w:w="1935"/>
        <w:gridCol w:w="2446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Кәсіпорының, ұйымының, макеменің атауы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"Отырар орман және жануарлар әлемін қорғау жөніндегі мемлекеттік мекемесі"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әкімдігінің Шәуілдір ауыл округі әкімінің аппараты" мемлекеттік мекемесі "Балдырған-1" балалар бақшасы" мемлекеттік коммуналдық қазыналық кәсіпорыны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"Отырар ауданы білім бөлімінің "Ы.Алтынсарин атындағы жалпы орта мектеп" коммуналдық мемлекеттік мекемесі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"Гауhар бөбекжай-балабақшасы" жауапкершілігі шектеулі серіктестігі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әкімдігі Отырар аудандық білім бөлімінің "Отырар өнер және саз мектебі" мемлекеттік коммуналдық қазыналық кәсіпорны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әкімдігінің "Отырар ауданының жұмыспен қамту және әлеуметтік бағдарламалар бөлімі" мемлекеттік мекемесінің "Үйде әлеуметтік қызмет көрсету" коммуналдық мемлекеттік мекемесі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