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96fe" w14:textId="fb29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дейiнгi тәрбие мен оқытуға мемлекеттiк бiлiм беру тапсырысын, жан басына шаққандағы қаржыландыру және ата-ананың ақы төлеу мөлшерiн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Сайрам ауданы әкiмдiгiнiң 2017 жылғы 31 шілдедегі № 287 қаулысы. Оңтүстiк Қазақстан облысының Әдiлет департаментiнде 2017 жылғы 11 тамызда № 4187 болып тiркелдi. Күші жойылды - Оңтүстiк Қазақстан облысы Сайрам ауданы әкiмдiгiнiң 2017 жылғы 30 қазандағы № 412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Сайрам ауданы әкiмдiгiнiң 30.10.2017 № 412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Республикасының 2007 жылғы 27 шiлдедегi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дейiнгi тәрбие мен оқытуға мемлекеттiк бiлiм беру тапсырысын, жан басына шаққандағы қаржыландыру және ата-ананың ақы төлеу мөлшерi бекiтiлсiн.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Сайрам ауданы әкімдігінің 2016 жылғы 5 шілдедегі № 283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тіркеудің тізілімінде 2016 жылғы 2 тамызда № 3815 болып тіркелген, 2016 жылғы 12 тамыздағы "Мәртөбе"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"Сайрам ауданы әкімінің аппараты" мемлекеттік мекемесі Қазақстан Республикасының заңнамалық актілерінде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Сайрам ауданының аумағында таратылатын мерзімді баспа басылымдарында ресми жариялануын, сондай-ақ Қазақстан Республикасы нормативтік құқықтық актілерінің эталондық бақылау банкіне енгізу үшін Республикалық құқықтық ақпарат орталығына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Сайрам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М.Оразалиевке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бойынша мектепке дейiнгi тәрбие мен оқытуға мемлекеттiк бiлiм беру тапсырысын, жан басына шаққандағы қаржыландыру және ата-ананың ақы төлеу мөлшерi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1417"/>
        <w:gridCol w:w="883"/>
        <w:gridCol w:w="1114"/>
        <w:gridCol w:w="2969"/>
        <w:gridCol w:w="2516"/>
        <w:gridCol w:w="2983"/>
      </w:tblGrid>
      <w:tr>
        <w:trPr>
          <w:trHeight w:val="30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ұйымдарының түрi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мен оқыту ұйымдарындағы тәрбиеленушiлердiң саны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ұйымдардағы (меншiк нысанына қарамай) жан басына шаққандағы бiр айға қаржыландыру мөлшерi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ұйымдарындағы ата-аналардың күнiне ақы төлеу мөлшерi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 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Күнiне бiр баланың тамағына шығыны, 3 жасқа дейiн, теңге (көп емес)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Күнiне бiр баланың тамағына шығыны, 3 жастан 7 жасқа дейiн, теңге (көп емес)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Балабақша, бөбекжай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26555,1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шағын орталық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күнiне бiр балаға жас ерекшелiгiне қарай шығын. Нақты жұмыс күнiне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