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37f0" w14:textId="2af3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Жалпыға ортақ пайдаланылатын аудандық маңызы бар автомобиль жолдарының тізбесін, атаулары мен индекстерiн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Сарыағаш ауданы әкiмдiгiнiң 2017 жылғы 10 мамырдағы № 172 қаулысы. Оңтүстiк Қазақстан облысының Әдiлет департаментiнде 2017 жылғы 22 мамырда № 4108 болып тiркелдi. Күші жойылды - Түркістан облысы Сарыағаш ауданы әкiмдiгiнiң 2019 жылғы 19 қарашадағы № 422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Түркiстан облысы Сарыағаш ауданы әкімдігінің 19.11.2019 № 422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жолдары туралы" Қазақстан Республикасының 2001 жылғы 17 шілдедегі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Жалпыға ортақ пайдаланылатын аудандық маңызы бар автомобиль жолдарының тізбесі, атаулары мен индекстерi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С.Таскуловқа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"Оңтүстік Қазақстан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 автомобиль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жолдары басқармасы"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Н.М.Байғұт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мамыр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Жалпыға ортақ пайдаланылатын аудандық маңызы бар автомобиль жолдарының тізбесі, атаулары мен индекстерi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3095"/>
        <w:gridCol w:w="3623"/>
        <w:gridCol w:w="2073"/>
        <w:gridCol w:w="2537"/>
      </w:tblGrid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мекен-жайы, шақырым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"А-15-Қаратөбе-Ғ.Мұратбаев"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0-8,55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"Ғ.Мұратбаев-Қияжол"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0-7,23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"А-15-Бозсу-Қияжол"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0-6,52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KXSG-4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"КХ-21-Жүзiмдiк-Ақсу"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KXSG-5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"КХ-21-Оңтүстiк-КХ-21"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0-1,32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KXSG-6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"Ұшқын-Қошқарата"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KXSG-7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"КХ-21-Мақташы-Аманжар-Алғабас-А-15"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KXSG-8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"КХ-21-Жаңақоныс-Бесауыл"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KXSG-9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"А-15-Абай-Шұқырсай"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0-4,67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KXSG-10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"КХ-22-Игiлiк-Шырылдақ"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"КХ-22-Игiлiк-Жабай төбе"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0-4,12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KXSG-12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"Аққорған-А-15"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0-3,13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KXSG-13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"Абай-Еңбекшi-Димитров"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0-4,83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KXSG-14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"КХ-72-Саттаров-Қаратал-Бақышсай"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0-7,16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KXSG-15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"КХ-72-Жиделi"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0-1,28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KXSG-16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"Саңырау-Қоңыртөбе-Сарыжылға"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KXSG-17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"КХ-11-Құркелес-Алғабас"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0-2,75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KXSG-18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"КХ-55-Шымырбай елді мекеніне кіреберіс жол"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KXSG-19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"КХ-11-Дарбаза-Тасқұдық-Сарысу"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0-29,5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KXSG-20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"Дарбаза-Ердәуiт"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"КХ-11-51 разъезд елді мекеніне кіреберіс жол"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0-2,97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KXSG-22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"КХ-50-Қанағат-Ақниет"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0-4,65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KXSG-23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"КХ-72-Жаңатiршiлiк"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KXSG-24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"КХ-72-Үшағаш"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0-1,16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KXSG-25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"КХ-49-Дербiсек-А-2"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0-4,85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KXSG-26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"КХ-49-Жемiстi-Тың"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KXSG-27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"КХ-20-Достық-Жанармай"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0-3,42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KXSG-28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"Қазақстан-Берекелдi-Дихан"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0-7,37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KXSG-29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"Әлiмтау-Тасқұдық-Көктал"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0-29,8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KXSG-30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"Бозай-Тентексай"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"КХ-94-Бекбота-Ащыкөл"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KXSG-32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"КХSG-31-Ащыкөл-Калғансыр"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KXSG-33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"Бiрлiк-Қосөткел"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KXSG-34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"Тегiсшiл-Мәдениет"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0-2,34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KXSG-35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"А-15-Сарыағаш-Ветлаборатория"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0-2,47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KXSG-36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"КХ-55-Қарақалпақ елді мекеніне кіреберіс жол"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KXSG-37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"Қарабау-Жаңатұрмыс"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0-1,86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KXSG-38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"КХ-49-Жемiстi-А-2"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0-3,85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KXSG-39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"А-15-Винзаводқа кіреберіс жол"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0-1,05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KXSG-40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"КХSG-19-Құрсай елді мекеніне кіреберіс жол"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KXSG-41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"КХ-55-Шайхана елді мекеніне кіреберіс жол"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0-0,63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аудандық маңызы бар автомобиль жолдары бойынша барлығы: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