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cd40" w14:textId="422c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Сарыағаш ауданы әкiмдiгiнiң 2017 жылғы 19 мамырдағы № 179 қаулысы. Оңтүстiк Қазақстан облысының Әдiлет департаментiнде 2017 жылғы 6 маусымда № 4116 болып тiркелдi. Күші жойылды - Оңтүстiк Қазақстан облысы Сарыағаш ауданы әкiмдiгiнiң 2017 жылғы 24 қарашадағы № 459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Сарыағаш ауданы әкiмдiгiнiң 24.11.2017 № 459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кейiн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Сарыағаш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Сарыағаш ауданы әкімдігінің 2016 жылғы 26 қазандағы № 480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кесімдерді мемлекеттік тіркеу тізілімінде № 3871 болып тіркелген, 2016 жылғы 4 қарашадағы "Сарыағаш"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К.Кыстаубаевқа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1"/>
        <w:gridCol w:w="4632"/>
        <w:gridCol w:w="3037"/>
      </w:tblGrid>
      <w:tr>
        <w:trPr>
          <w:trHeight w:val="30" w:hRule="atLeast"/>
        </w:trPr>
        <w:tc>
          <w:tcPr>
            <w:tcW w:w="4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4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19194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шаққандағы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кететін орташа шығыс,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Инклюзивті білім беруді іске асыратын мектепке дейінгі ұйым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20900,0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179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4491"/>
        <w:gridCol w:w="7239"/>
      </w:tblGrid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жасқа дейін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(көп емес)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Күніне бір баланың шығыны, 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331,06</w:t>
            </w:r>
          </w:p>
        </w:tc>
        <w:tc>
          <w:tcPr>
            <w:tcW w:w="7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398,78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 күніне бір балаға жас ерекшелігіне қарай кететін шығын. Нақты жұмыс күніне есептелген.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