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3374f" w14:textId="1933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Сарыағаш aуданының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Сарыағаш аудандық мәслихатының 2017 жылғы 26 желтоқсандағы № 18-203-VI шешiмi. Оңтүстiк Қазақстан облысының Әдiлет департаментiнде 2018 жылғы 9 қаңтарда № 4387 болып тiркелдi. Күші жойылды - Түркістан облысы Сарыағаш аудандық мәслихатының 2021 жылғы 22 желтоқсандағы № 16-114-VII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аудандық мәслихатының 22.12.2021 № 16-114-VII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тармақшасына,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Сарыағаш аудандық мәслихаты 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Сарыағаш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"Сарыағаш аудандық мәслихат аппараты" мемлекеттік мекемесі Казақстан Республикасының заңнамалык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аумактық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Сарыағаш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Сарыағаш аудандык мәслихаттың интернет-ресурсына орналастыруын камтамасыз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26 желтоқсандағы №18-203-VI</w:t>
            </w:r>
            <w:r>
              <w:br/>
            </w:r>
            <w:r>
              <w:rPr>
                <w:rFonts w:ascii="Times New Roman"/>
                <w:b w:val="false"/>
                <w:i w:val="false"/>
                <w:color w:val="000000"/>
                <w:sz w:val="20"/>
              </w:rPr>
              <w:t>шешімімен бекітілген</w:t>
            </w:r>
            <w:r>
              <w:br/>
            </w:r>
          </w:p>
        </w:tc>
      </w:tr>
    </w:tbl>
    <w:bookmarkStart w:name="z6" w:id="4"/>
    <w:p>
      <w:pPr>
        <w:spacing w:after="0"/>
        <w:ind w:left="0"/>
        <w:jc w:val="left"/>
      </w:pPr>
      <w:r>
        <w:rPr>
          <w:rFonts w:ascii="Times New Roman"/>
          <w:b/>
          <w:i w:val="false"/>
          <w:color w:val="000000"/>
        </w:rPr>
        <w:t xml:space="preserve"> Сот шешімімен Сарыағаш ауданының коммуналдық меншігіне түскен болып танылған иесіз қалдықтарды баскару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Сот шешімімен Сарыағаш ауданының коммуналдық меншігіне түскен болып танылган иесіз қалдықтарды басқару Қағидалары (бұдан әpi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шешімімен коммуналдық меншікке түскен болып танылған иесіз қалдықтарды (бұдан әpi - қалдықтар) басқару тәртібін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жергілікті атқарушы орган (бұдан әpi - жергілікті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жергілікті атқарушы орган мүдделі құрылымдык бөлімшелерінің өкілдерінен комиссия құрады (бұдан әpi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Сарыағаш ауданының тұрғын үй-коммуналдық шаруашылық бөлімі болып (бұдан әpi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әpi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Сарыағаш ауданының коммуналдық меншігіне түскен болып танылған иесіз қалдықтарды басқару тәpтібі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әpi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негіздер бойынша мемлекет меншігіне айналдырылған (түскен) мүлікті есепке алу, сақтау, бағалау және одан әpi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2.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істеу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