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3f00" w14:textId="05c3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2016 жылғы 23 желтоқсандағы № 11/50-VI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2017 жылғы 10 ақпандағы № 12/61-VI шешiмi. Оңтүстiк Қазақстан облысының Әдiлет департаментiнде 2017 жылғы 20 ақпанда № 3976 болып тiркелдi. 2018 жылдың 1 қаңтарына дейiн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10/102-VI 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2017 жылдың 25 қаңтардағы № 3958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2016 жылғы 23 желтоқсандағы № 11/50-VI "2017-2019 жылдарға арналған аудандық бюджет туралы" (Нормативтік құқықтық актілерді мемлекеттік тіркеу тізілімінде № 3944 санымен тіркелген, 2017 жылы 1 қаңтардағы "Төлеби туы"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Төлеби ауданының 2017-2019 жылдарға арналған аудандық бюджеті тиісінше 1, 2, 3 және 4 қосымшаларға сәйкес, оның ішінде 2017 жылға келесі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16 534 737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1 083 714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 15 409 945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16 549 160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3 404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- 17 827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17 827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18 197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"/>
        <w:gridCol w:w="1"/>
        <w:gridCol w:w="234"/>
        <w:gridCol w:w="736"/>
        <w:gridCol w:w="791"/>
        <w:gridCol w:w="212"/>
        <w:gridCol w:w="5"/>
        <w:gridCol w:w="1"/>
        <w:gridCol w:w="1010"/>
        <w:gridCol w:w="2081"/>
        <w:gridCol w:w="2103"/>
        <w:gridCol w:w="1"/>
        <w:gridCol w:w="1"/>
        <w:gridCol w:w="2336"/>
        <w:gridCol w:w="33"/>
        <w:gridCol w:w="35"/>
        <w:gridCol w:w="35"/>
        <w:gridCol w:w="51"/>
        <w:gridCol w:w="53"/>
        <w:gridCol w:w="33"/>
        <w:gridCol w:w="35"/>
        <w:gridCol w:w="35"/>
        <w:gridCol w:w="52"/>
        <w:gridCol w:w="54"/>
        <w:gridCol w:w="86"/>
        <w:gridCol w:w="86"/>
        <w:gridCol w:w="88"/>
        <w:gridCol w:w="88"/>
        <w:gridCol w:w="128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қаланың)дене шынықтыру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ветеринарлық іс-шараларды жүргізу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"Ауданның (облыстық маңызы бар қаланың) тұрғын үй-коммуналдық шаруашылық, жолаушылар көлігі және автомобиль жолдары бөлімі"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кайтару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Бюджет тапшылығы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Бюджет тапшылығын қаржыландыру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/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 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 әрбір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93"/>
        <w:gridCol w:w="1461"/>
        <w:gridCol w:w="1461"/>
        <w:gridCol w:w="4610"/>
        <w:gridCol w:w="2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2017 жылға арналған аудандық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797"/>
        <w:gridCol w:w="1797"/>
        <w:gridCol w:w="4643"/>
        <w:gridCol w:w="3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5001102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3488803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683995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функцияларын іске асыру үшін жергілікті өзін-өзі басқару органдарына аудандық бюджеттен берілетін нысаналы трансферттерінің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1469"/>
        <w:gridCol w:w="7672"/>
      </w:tblGrid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93254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