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505e" w14:textId="b0b5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 әкiмдiгiнiң 2017 жылғы 26 желтоқсандағы № 527 қаулысы. Оңтүстiк Қазақстан облысының Әдiлет департаментiнде 2018 жылғы 9 қаңтарда № 4384 болып тiркелдi. Күші жойылды - Түркістан облысы Төлеби ауданы әкiмдiгiнiң 2020 жылғы 11 тамыздағы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Түркістан облысы Төлеби ауданы әкiмдiгiнiң 11.08.2020 № 235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туралы" Қазақстан Республикасының 2017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Төлеби ауданы әкімдігінің 2017 жылғы 10 сәуірдегі № 102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2016 жылғы 12 мамырда № 4098 тіркелген, 2017 жылғы 19 мамырда "Төлеби туы" қоғамдық-саяси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Г.Тулеповке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4"/>
        <w:gridCol w:w="4404"/>
        <w:gridCol w:w="3492"/>
      </w:tblGrid>
      <w:tr>
        <w:trPr>
          <w:trHeight w:val="30" w:hRule="atLeast"/>
        </w:trPr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097"/>
        <w:gridCol w:w="635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325,50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