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9207" w14:textId="d7e9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Түлкібас ауданы әкімдігінің 2017 жылғы 14 сәуірдегі № 93 қаулысы және Оңтүстік Қазақстан облысы Түлкібас аудандық мәслихатының 2017 жылғы 14 сәуірдегі № 13/5-06 шешімі. Оңтүстік Қазақстан облысының Әділет департаментінде 2017 жылғы 17 мамырда № 4102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ауылшаруашылығы және жер қатынастары бөлімі мен сәулет, құрылыс және қала құрылысы бөлімінің бірлескен ұсынысына сәйкес, шекаралары өзгертілсін: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35,28 гектар жер учаскесі елді мекеннің шегіне енгізіле отырып, Кемербастау ауыл округі Кемербастау елді мекенінің жалпы ауданы 137,8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45,99 гектар жер учаскесі елді мекеннің шегіне енгізіле отырып, Кемербастау ауыл округі Алғабас елді мекенінің жалпы ауданы 124,35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41,81 гектар жер учаскесі елді мекеннің шегіне енгізіле отырып, Кемербастау ауыл округі М.Жәрімбетов елді мекенінің жалпы ауданы 124,01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46,29 гектар жер учаскесі елді мекеннің шегіне енгізіле отырып, Кемербастау ауыл округі Елтай елді мекенінің жалпы ауданы 103,75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40,28 гектар жер учаскесі елді мекеннің шегіне енгізіле отырып, Кемербастау ауыл округі Күмісбастау елді мекенінің жалпы ауданы 94,05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26,78 гектар жер учаскесі елді мекеннің шегіне енгізіле отырып, Кемербастау ауыл округі Майлыкент елді мекенінің жалпы ауданы 26,78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14,83 гектар жер учаскесі елді мекеннің шегіне енгізіле отырып, Кемербастау ауыл округі 117 Разъезд елді мекенінің жалпы ауданы 14,83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31,62 гектар жер учаскесі елді мекеннің шегіне енгізіле отырып, Арыс ауыл округі Керейт елді мекенінің жалпы ауданы 169,42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41,64 гектар жер учаскесі елді мекеннің шегіне енгізіле отырып, Арыс ауыл округі Мақталы елді мекенінің жалпы ауданы 114,86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20,8 гектар жер учаскесі елді мекеннің шегіне енгізіле отырып, Арыс ауыл округі Қайыршақты елді мекенінің жалпы ауданы 36,69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123,5 гектар жер учаскесі елді мекеннің шегіне енгізіле отырып, Түлкібас поселке округі Түлкібас елді мекенінің жалпы ауданы 666,05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15,02 гектар жер учаскесі елді мекеннің шегіне енгізіле отырып, Түлкібас поселке округі Көктерек елді мекенінің жалпы ауданы 56,16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6,2 гектар жер учаскесі елді мекеннің шегіне енгізіле отырып, Түлкібас поселке округі Иірсу елді мекенінің жалпы ауданы 35,92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4,7 гектар жер учаскесі елді мекеннің шегіне енгізіле отырып, Машат ауыл округі Машат елді мекенінің жалпы ауданы 197,31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15,5 гектар жер учаскесі елді мекеннің шегіне енгізіле отырып, Машат ауыл округі Мыңбай елді мекенінің жалпы ауданы 160,07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19,27 гектар жер учаскесі елді мекеннің шегіне енгізіле отырып, Машат ауыл округі Еңбек елді мекенінің жалпы ауданы 85,68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22,2 гектар жер учаскесі елді мекеннің шегіне енгізіле отырып, Машат ауыл округі Еңбекші елді мекенінің жалпы ауданы 69,16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36,47 гектар жер учаскесі елді мекеннің шегіне енгізіле отырып, Машат ауыл округі Қызылбастау елді мекенінің жалпы ауданы 78,07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42,0 гектар жер учаскесі елді мекеннің шегіне енгізіле отырып, Тастұмсық ауыл округі Тастұмсық елді мекенінің жалпы ауданы 214,2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42,69 гектар жер учаскесі елді мекеннің шегіне енгізіле отырып, Тастұмсық ауыл округі Амангелді елді мекенінің жалпы ауданы 116,22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10,38 гектар жер учаскесі елді мекеннің шегіне енгізіле отырып, Тастұмсық ауыл округі Жыланды елді мекенінің жалпы ауданы 88,54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5,16 гектар жер учаскесі елді мекеннің шегіне енгізіле отырып, Тастұмсық ауыл округі Қарабастау елді мекенінің жалпы ауданы 30,38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18,66 гектар жер учаскесі елді мекеннің шегіне енгізіле отырып, Тастұмсық ауыл округі Қабанбай елді мекенінің жалпы ауданы 35,27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104,29 гектар жер учаскесі елді мекеннің шегіне енгізіле отырып, Мичурин ауыл округі Майтөбе елді мекенінің жалпы ауданы 264,89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46,59 гектар жер учаскесі елді мекеннің шегіне енгізіле отырып, Мичурин ауыл округі Қожамберді елді мекенінің жалпы ауданы 97,13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9,53 гектар жер учаскесі елді мекенінің шегіне енгізіле отырып, Мичурин ауылдық округі Таусағыз елді мекенінің жалпы ауданы 79,53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5,01 гектар жер учаскесі елді мекеннің шегіне енгізіле отырып, Мичурин ауыл округі Көксағыз елді мекенінің жалпы ауданы 34,49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14,93 гектар жер учаскесі елді мекеннің шегіне енгізіле отырып, Жаскешу ауыл округі Жаскешу елді мекенінің жалпы ауданы 350,65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29,54 гектар жер учаскесі елді мекеннің шегіне енгізіле отырып, Жаскешу ауыл округі Рысқұл елді мекенінің жалпы ауданы 131,78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8,06 гектар жер учаскесі елді мекеннің шегіне енгізіле отырып, Жаскешу ауыл округі Жанұзақ елді мекенінің жалпы ауданы 48,17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10,88 гектар жер учаскесі елді мекеннің шегіне енгізіле отырып, Жаскешу ауыл округі Пістелі елді мекенінің жалпы ауданы 55,24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50,59 гектар жер учаскесі елді мекеннің шегіне енгізіле отырып, Келтемашат ауыл округі Кершетас елді мекенінің жалпы ауданы 351,79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13,74 гектар жер учаскесі елді мекеннің шегіне енгізіле отырып, Келтемашат ауыл округі Жиынбай елді мекенінің жалпы ауданы 124,41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2,21 гектар жер учаскесі елді мекеннің шегіне енгізіле отырып, Келтемашат ауыл округі Қоғалы елді мекенінің жалпы ауданы 14,61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24,0 гектар жер учаскесі елді мекеннің шегіне енгізіле отырып, Келтемашат ауыл округі Келтемашат елді мекенінің жалпы ауданы 89,9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6,4 гектар жер учаскесі елді мекеннің шегіне енгізіле отырып, Келтемашат ауыл округі Даубаба-2 елді мекенінің жалпы ауданы 34,9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40,06 гектар жер учаскесі елді мекеннің шегіне енгізіле отырып, Келтемашат ауыл округі Сеславино елді мекенінің жалпы ауданы 183,58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1,57 гектар жер учаскесі елді мекеннің шегіне енгізіле отырып, Келтемашат ауыл округі Ақсай елді мекенінің жалпы ауданы 16,84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56,35 гектар жер учаскесі елді мекеннің шегіне енгізіле отырып, Састөбе поселке округі Ынтымақ елді мекенінің жалпы ауданы 221,23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209,18 гектар жер учаскесі елді мекеннің шегіне енгізіле отырып, Састөбе поселке округі Састөбе елді мекенінің жалпы ауданы 504,87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25,93 гектар жер учаскесі елді мекеннің шегіне енгізіле отырып, Састөбе поселке округі Қызыл Ту елді мекенінің жалпы ауданы 71,73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44,09 гектар жер учаскесі елді мекеннің шегіне енгізіле отырып, Ақбиік ауыл округі Ақбиік елді мекенінің жалпы ауданы 242,58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14,45 гектар жер учаскесі елді мекеннің шегіне енгізіле отырып, Ақбиік ауыл округі Құлан елді мекенінің жалпы ауданы 153,48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5,22 гектар жер учаскесі елді мекеннің шегіне енгізіле отырып, Ақбиік ауыл округі Сарытөр елді мекенінің жалпы ауданы 48,29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65,58 гектар жер учаскесі елді мекеннің шегіне енгізіле отырып, Ақбиік ауыл округі Абайыл елді мекенінің жалпы ауданы 128,6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2,43 гектар жер учаскесі елді мекенінің шегіне енгізіле отырып, Шақпақ ауылдық округі Шақпақ баба елді мекенінің жалпы ауданы 517,05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0,85 гектар жер учаскесі елді мекеннің шегіне енгізіле отырып, Шақпақ ауыл округі 114 Разъезд елді мекенінің жалпы ауданы 41,33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50,45 гектар жер учаскесі елді мекеннің шегіне енгізіле отырып, Жабағылы ауыл округі Жабағылы елді мекенінің жалпы ауданы 203,85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40,0 гектар жер учаскесі елді мекеннің шегіне енгізіле отырып, Жабағылы ауыл округі РЗД-115 елді мекенінің жалпы ауданы 62,49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47,47 гектар жер учаскесі елді мекеннің шегіне енгізіле отырып, Рысқұлов ауыл округі Азаттық елді мекенінің жалпы ауданы 263,9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130,67 гектар жер учаскесі елді мекеннің шегіне енгізіле отырып, Рысқұлов ауыл округі Шұқырбұлақ елді мекенінің жалпы ауданы 246,72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23,03 гектар жер учаскесі елді мекеннің шегіне енгізіле отырып, Рысқұлов ауыл округі Жаңаталап елді мекенінің жалпы ауданы 70,51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6,73 гектар жер учаскесі елді мекеннің шегіне енгізіле отырып, Рысқұлов ауыл округі Тастыбұлақ елді мекенінің жалпы ауданы 41,11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545,78 гектар жер учаскесі елді мекеннің шегіне енгізіле отырып, Майлыкент ауыл округі Т.Рысқұлов елді мекенінің жалпы ауданы 1565,64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36,53 гектар жер учаскесі елді мекеннің шегіне енгізіле отырып, Майлыкент ауыл округі Дауан елді мекенінің жалпы ауданы 158,46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20,11 гектар жер учаскесі елді мекеннің шегіне енгізіле отырып, Балықты ауыл округі Абай елді мекенінің жалпы ауданы 142,46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15,01 гектар жер учаскесі елді мекеннің шегіне енгізіле отырып, Балықты ауыл округі Көкбұлақ елді мекенінің жалпы ауданы 71,05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43,27 гектар жер учаскесі елді мекеннің шегіне енгізіле отырып, Балықты ауыл округі Ұрбұлақ елді мекенінің жалпы ауданы 121,24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92,21 гектар жер учаскесі елді мекеннің шегіне енгізіле отырып, Балықты ауыл округі Балықты елді мекенінің жалпы ауданы 531,73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8,2 гектар жер учаскесі елді мекеннің шегіне енгізіле отырып, Балықты ауыл округі Шарафкент елді мекенінің жалпы ауданы 81,29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Түркістан облысы Түлкібас ауданы әкімдігінің 27.03.2020 № 91 бірлескен қаулысымен және Түркістан облысы Түлкібас аудандық мәслихатының 27.03.2020 </w:t>
      </w:r>
      <w:r>
        <w:rPr>
          <w:rFonts w:ascii="Times New Roman"/>
          <w:b w:val="false"/>
          <w:i w:val="false"/>
          <w:color w:val="000000"/>
          <w:sz w:val="28"/>
        </w:rPr>
        <w:t>№ 52/6-06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Н.Тұрашбеков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