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ff30" w14:textId="f79f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әкімдігінің 2016 жылғы 16 тамыздағы № 315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2017 жылғы 29 мамырдағы № 132 қаулысы. Оңтүстік Қазақстан облысының Әділет департаментінде 2017 жылғы 9 маусымда № 4121 болып тіркелді. Күші жойылды - Оңтүстік Қазақстан облысы Түлкібас ауданы әкімдігінің 2017 жылғы 19 қазандағы № 272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Оңтүстік Қазақстан облысы Түлкібас ауданы әкімдігінің 19.10.2017 № 272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2016жылғы 6 сәуірдегі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ауданы әкімдігінің 2016 жылғы 16 тамыздағы № 315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3840 болып тіркелген, 2016 жылғы 26 тамызда "Шамшырақ" газетінде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қаулысының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Ж.Бектаеваға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Н.Тұрашбеков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қаулысына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5177"/>
        <w:gridCol w:w="5177"/>
      </w:tblGrid>
      <w:tr>
        <w:trPr>
          <w:trHeight w:val="30" w:hRule="atLeast"/>
        </w:trPr>
        <w:tc>
          <w:tcPr>
            <w:tcW w:w="1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мекемелердегі орын саны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есебінен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  <w:tc>
          <w:tcPr>
            <w:tcW w:w="5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 қаулысына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 басына шаққанда қаржыландырудың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"/>
        <w:gridCol w:w="2257"/>
        <w:gridCol w:w="3336"/>
        <w:gridCol w:w="2261"/>
        <w:gridCol w:w="2258"/>
        <w:gridCol w:w="1902"/>
      </w:tblGrid>
      <w:tr>
        <w:trPr>
          <w:trHeight w:val="30" w:hRule="atLeast"/>
        </w:trPr>
        <w:tc>
          <w:tcPr>
            <w:tcW w:w="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тәрбиеленушіге кететін шығыс,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айлық есептік көсеткіш,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 60 балаға дейін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 60 баладан 175 балаға дейін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Балабақша, бөбекжай 175 баладан жоғары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 (толық күндік)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шағын орталық (жартылай күндік)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23 200</w:t>
            </w:r>
          </w:p>
        </w:tc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Ғимараттар мен құрылымдардың ағымдағы жөндеу жұмыстарына және материалдық техникалық базаны нығайтуға шығындар бір тәрбиеленушіге жұмсалатын шығынға қоса есептелмейді.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