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aa16" w14:textId="539a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15 наурыздағы № 64 қаулысы және Шығыс Қазақстан облыстық мәслихатының 2017 жылғы 14 сәуірдегі № 10/108-VI шешімі. Шығыс Қазақстан облысының Әділет департаментінде 2017 жылғы 27 сәуірде № 4984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Қазақстан Республикасы Үкіметінің жанындағы Республикалық ономастика комиссиясының 2016 жылғы 20 желтоқсандағы қорытындысы негізінде,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облысы Семей қаласының кейбір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Дальняя көшесі Зәкария Белібаев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Интернациональная көшесі Қайым Мұхамедханов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мен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Цораев      әкімі       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