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be336" w14:textId="5fbe3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Асыл тұқымды мал шаруашылығын дамытуды, мал шаруашылығының өнімділігін және өнім сапасын арттыруды субсидиялау бағыттары бойынша 2017 жылға арналған субсидия нормативтері мен көлемдерін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әкімдігінің 2017 жылғы 6 маусымдағы № 139 қаулысы. Шығыс Қазақстан облысының Әділет департаментінде 2017 жылғы 16 маусымда № 5077 болып тіркелді. Қолданылу мерзімінің аяқталуына байланысты тоқтатылды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27-бабының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"Агроөнеркәсіптік кешенді және ауылдық аумақтарды дамытуды мемлекеттік реттеу туралы" Қазақстан Республикасының 2005 жылғы 8 шілдедегі Заңының 7-бабы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18) тармақшасына сәйкес және "Асыл тұқымды мал шаруашылығын дамытуды, мал шаруашылығының өнімділігін және өнім сапасын арттыруды субсидиялау қағидаларын бекіту туралы" Қазақстан Республикасы Премьер-Министрінің орынбасары – Қазақстан Республикасы Ауыл шаруашылығы министрінің 2017 жылғы 27 қаңтардағы № 30 (Нормативтік құқықтық актілерді мемлекеттік тіркеу тізілімінде тіркелген нөмірі 14813) </w:t>
      </w:r>
      <w:r>
        <w:rPr>
          <w:rFonts w:ascii="Times New Roman"/>
          <w:b w:val="false"/>
          <w:i w:val="false"/>
          <w:color w:val="000000"/>
          <w:sz w:val="28"/>
        </w:rPr>
        <w:t>бұйрығын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мақсатында, сонымен қатар Қазақстан Республикасы Ауыл шаруашылығы министрлігінің 2017 жылғы 31 мамырдағы № 3-1-9/12061 хатының негізінде Шығыс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асыл тұқымды мал шаруашылығын дамытуды, мал шаруашылығының өнімділігін және өнім сапасын арттыруды субсидиялау бағыттары бойынша 2017 жылға арналған субсидиялардың нормативтері мен көлемдері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бастап қолданысқа енгізіледі және 2017 жылғы 1 қаңтардан бастап туындаған қатынастарға қолданылады.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Шығыс Қазақстан облысының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Қазақстан 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"6" маусымдағы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139 қаулысына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Асыл тұқымды мал шаруашылығын дамытуды, мал шаруашылығының өнімділігін және өнім сапасын арттыруды субсидиялау бағыттары бойынша 2017 жылға арналған субсидиялардың нормативтері мен көлемдері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Шығыс Қазақстан облысы әкімдігінің 13.12.2017 </w:t>
      </w:r>
      <w:r>
        <w:rPr>
          <w:rFonts w:ascii="Times New Roman"/>
          <w:b w:val="false"/>
          <w:i w:val="false"/>
          <w:color w:val="ff0000"/>
          <w:sz w:val="28"/>
        </w:rPr>
        <w:t>№ 341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1"/>
        <w:gridCol w:w="2567"/>
        <w:gridCol w:w="361"/>
        <w:gridCol w:w="1462"/>
        <w:gridCol w:w="1762"/>
        <w:gridCol w:w="1762"/>
        <w:gridCol w:w="1962"/>
        <w:gridCol w:w="1763"/>
      </w:tblGrid>
      <w:tr>
        <w:trPr>
          <w:trHeight w:val="30" w:hRule="atLeast"/>
        </w:trPr>
        <w:tc>
          <w:tcPr>
            <w:tcW w:w="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Субсидиялау бағыты</w:t>
            </w:r>
          </w:p>
        </w:tc>
        <w:tc>
          <w:tcPr>
            <w:tcW w:w="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1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бірлікке арналған субсидиялар нормативтері, теңге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Субсидияланатын көлем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Субсидиялар көлемі, мың теңге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Субсидияланатын көлем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Субсидиялар көлемі,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Етті мал шаруашылығы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тұқымдық және селекциялық жұмыс жүргізу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Тауарлы аналық бас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норматив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151 416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1 514 160</w:t>
            </w:r>
          </w:p>
        </w:tc>
      </w:tr>
      <w:tr>
        <w:trPr>
          <w:trHeight w:val="30" w:hRule="atLeast"/>
        </w:trPr>
        <w:tc>
          <w:tcPr>
            <w:tcW w:w="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норматив: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80 %-дан бастап қоса алғанда төл беру шығымы 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8 000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79 775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638 200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60 %-дан бастап қоса алғанда төл беру шығымы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9 616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57 696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аналық бас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норматив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31 049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310 490</w:t>
            </w:r>
          </w:p>
        </w:tc>
      </w:tr>
      <w:tr>
        <w:trPr>
          <w:trHeight w:val="30" w:hRule="atLeast"/>
        </w:trPr>
        <w:tc>
          <w:tcPr>
            <w:tcW w:w="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норматив: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80 %-дан бастап қоса алғанда төл беру шығымы 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18 397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367 940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70 %-дан бастап қоса алғанда төл беру шығымы 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9 405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ірі қара мал сатып алу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150 000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450 000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5 551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832 687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Бұқашықтарды бордақылау шығындарын арзандату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нақты бордақыланғаны 3 000 бастан бастап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45 000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нақты бордақыланғаны 1 500 бастан бастап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18 390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нақты бордақыланғаны 1 000 бастан бастап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25 000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24 375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нақты бордақыланғаны 100 бастан бастап 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19 860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кооперативтері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450 000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3 793 203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Сүтті және сүтті-етті мал шаруашылығы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Селекциялық және асыл тұқымдық жұмыс жүргізу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аналық бас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норматив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15 316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153 160</w:t>
            </w:r>
          </w:p>
        </w:tc>
      </w:tr>
      <w:tr>
        <w:trPr>
          <w:trHeight w:val="30" w:hRule="atLeast"/>
        </w:trPr>
        <w:tc>
          <w:tcPr>
            <w:tcW w:w="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норматив: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70 %-дан бастап қоса алғанда төл беру шығымы 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6 240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60 %-дан бастап қоса алғанда төл беру шығымы 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1 439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21 585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ірі қара мал сатып алу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отандық шаруашылықтардың асыл тұқымды ірі қара малы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170 000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17 515</w:t>
            </w:r>
          </w:p>
        </w:tc>
      </w:tr>
      <w:tr>
        <w:trPr>
          <w:trHeight w:val="30" w:hRule="atLeast"/>
        </w:trPr>
        <w:tc>
          <w:tcPr>
            <w:tcW w:w="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импортталған асыл тұқымды ірі қара мал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Еуропа және ТМД елдерінен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150 000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17 400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 өндірудің құнын арзандату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жемдік мал басы 400 бастан басталатын шаруашылықтар 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37 860 952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946 524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жемдік мал басы 50 бастан басталатын шаруашылықтар 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16 985 831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254 788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 шаруашылығы кооперативтері 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761 208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7 612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1 543 384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шаруашылығы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қосалқы шаруашылықтарда және ауыл шаруашылығы кооперативтерінде ірі қара малдың аналық басын қолдан ұрықтандыруды ұйымдастыру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және тауарлы табындарда етті, сүтті және сүтті-етті тұқымдардың асыл тұқымды тұқымдық бұқаларын күтіп-бағу 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Етті бағыттағы құс шаруашылығы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Отандық және шетелдік асыл тұқымды репродукторлардан ата-енелік/ата-тектік нысандағы етті бағыттағы асыл тұқымды тәуліктік балапан сатып алу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48 971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29 383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90 000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54 000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Құс (бройлер) етін өндіру құнын арзандату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15 000 тоннадан басталатын нақты өндіріс 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6 566 455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525 316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4 318 750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345 500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 тоннадан басталатын нақты өндіріс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5 981 167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358 870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4 040 263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242 416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Нақты өндірісі 20 тоннадан басталатын құс (суда жүзетін құс және бройлер) етін өндіру құнын арзандату 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Барлығы: 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913 569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641 916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Шошқа шаруашылығы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Шошқа етін өндіру құнын арзандату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нақты бордақыланғаны 3 000 бастан бастап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1 351 395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135 139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135 139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 шаруашылығы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қосалқы шаруашылықтарда қойлардың аналық басын қолдан ұрықтандыруды ұйымдастыру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Селекциялық және асыл тұқымдық жұмыс жүргізу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асыл тұқымды қойлардың аналық басы 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69 964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174 910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тауарлы қойлардың аналық басы 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124 839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187 258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қойлар сатып алу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тұсақтар 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8 000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41 608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тұқымдық қошқарлар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3 786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75 722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асыл тұқымдық және дистрибьютерлік орталықтарға арналған тұқымдық қошқарлар 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Қозы етін өндіру құнын арзандату 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өңдеуге өткізілген биязы және жартылай биязы жүн өндіру құнын арзандату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сапасы 60-тан басталатын жүн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11 433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1 715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сапасы 50-ден басталатын жүн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2 090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481 630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Жылқы шаруашылығы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айғырлар сатып алу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14 363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Асыл тұқымды аналық бас сатып алу 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40 000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10 920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Бие сүтін өндіру және қайта өндеу құнын арзандату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2 560 298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153 618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Жылқы етін өндіру құнын арзандату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55 863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5 139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184 040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Марал шаруашылығы (бұғы шаруашылығы)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Аналық баспен селекциялық және асыл тұқымдық жұмыс жүргізу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41 000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2 435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99 835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99 835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 ара шаруашылығы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 ара ұясымен селекциялық және асыл тұқымдық жұмыс жүргізу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 ара ұясы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9 918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12 894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127 883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127 883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 өндіру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шаруашылығы өнімін өндірумен айналысатын ауыл шаруашылығы кооперативтері үшін құрама жем зауыттары өткізген құрама жем құнын арзандату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1 719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34 380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 азықтарына арналған шығындар құнын 50 %-ға дейін арзандату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382 650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Сүтті мал шаруашылығы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шаруашылықта табын бойынша (өткен жылдың нәтижелері) орташа сүт сауылуы 6500 кг-нан аз емес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75 000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2 448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183 600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шаруашылықта табын бойынша (өткен жылдың нәтижелері) орташа сүт сауылуы 4500 кг-нан аз емес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3 981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199 050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417 030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сомасы: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1 363 569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7 426 260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