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2f1c" w14:textId="f092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"Астық қолхаттарын беру арқылы қойма қызметі бойынша қызметтер көрсетуге лицензия беру" мемлекеттік көрсетілетін қызмет регламентін бекіту туралы" Шығыс Қазақстан облысы әкімдігінің 2015 жылғы 14 қыркүйектегі № 233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2017 жылғы 26 мамырдағы № 133 қаулысы. Шығыс Қазақстан облысының Әділет департаментінде 2017 жылғы 27 маусымда № 5101 болып тіркелді. Күші жойылды - Шығыс Қазақстан облысы әкімдігінің 2020 жылғы 26 наурыздағы № 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әкімдігінің 26.03.2020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көрсетілетін қызметтер туралы" Қазақстан Республикасының 2013 жылғы 15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"Астық қолхаттарын беру арқылы қойма қызметі бойынша қызметтер көрсетуге лицензия беру" мемлекеттік көрсетілетін қызмет стандартын бекіту туралы" Қазақстан Республикасы Ауыл шаруашылығы министрінің 2015 жылғы 22 мамырдағы № 4-1/468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Қазақстан Республикасы Ауыл шаруашылығы министрінің 2017 жылғы 2 ақпандағы № 53 (Нормативтік құқықтық актілерді мемлекеттік тіркеу тізілімінде тіркелген нөмірі 14899)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"Астық қолхаттарын беру арқылы қойма қызметі бойынша қызметтер көрсетуге лицензия беру" мемлекеттік көрсетілетін қызмет регламентін бекіту туралы" Шығыс Қазақстан облысы әкімдігінің 2015 жылғы 14 қыркүйектегі № 233 (Нормативтік құқықтық актілерді мемлекеттік тіркеу тізілімінде тіркелген нөмірі 4170, 2015 жылғы 7 қарашадағы № 128 (17217) "Дидар", 2015 жылғы 9 қарашадағы № 132 (19732)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"Астық қолхаттарын шығара отырып, қойма қызметі бойынша қызметтер көрсетуге лицензия беру" мемлекеттік көрсетілетін қызмет регламентін бекіту туралы";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көрсетілетін қызметтер туралы" Қазақстан Республикасының 2013 жылғы 15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"Астық қолхаттарын шығара отырып, қойма қызметі бойынша қызметтер көрсетуге лицензия беру" мемлекеттік көрсетілетін қызмет стандартын бекіту туралы" Қазақстан Республикасы Ауыл шаруашылығы министрінің 2015 жылғы 22 мамырдағы № 4-1/468 (Нормативтік құқықтық актілерді мемлекеттік тіркеу тізілімінде тіркелген нөмірі 11625)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Қоса беріліп отырған "Астық қолхаттарын шығара отырып, қойма қызметі бойынша қызметтер көрсетуге лицензия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"Астық қолхаттарын шығара отырып, қойма қызметі бойынша қызметтер көрсетуге лицензия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"Астық қолхаттарын шығара отырып, қойма қызметі бойынша қызметтер көрсетуге лицензия беру" мемлекеттік көрсетілетін қызмет регламенті";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Астық қолхаттарын шығара отырып, қойма қызметі бойынша қызметтер көрсетуге лицензия беру" мемлекеттік көрсетілетін қызметін (бұдан әрі – мемлекеттік көрсетілетін қызмет) облыстың жергілікті атқарушы органы (бұдан әрі – көрсетілетін қызметті беруші) көрсетеді.";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Мемлекеттік қызметті көрсету нәтижесі – астық қолхаттарын шығара отырып, қойма қызметі бойынша қызметтер көрсетуге лицензия (бұдан әрі – лицензия) беру, лицензияны қайта ресімдеу, лицензияның телнұсқасын беру не Қазақстан Республикасы Ауыл шаруашылығы министрінің 2015 жылғы 22 мамырдағы № 4-1/468 (Нормативтік құқықтық актілерді мемлекеттік тіркеу тізілімінде тіркелген нөмірі 11625) бұйрығымен бекітілген "Астық қолхаттарын шығара отырып, қойма қызметі бойынша қызметтер көрсетуге лицензия беру" мемлекеттік көрсетілетін қызмет стандартының (бұдан әрі – Стандарт) 10-тармағында көзделген жағдайларда және негіздер бойынша мемлекеттік қызметті көрсетуден бас тарту туралы дәлелді жауап.";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регламентке </w:t>
      </w:r>
      <w:r>
        <w:rPr>
          <w:rFonts w:ascii="Times New Roman"/>
          <w:b w:val="false"/>
          <w:i w:val="false"/>
          <w:color w:val="000000"/>
          <w:sz w:val="28"/>
        </w:rPr>
        <w:t>1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оң жақ жоғары бұрыштағы мәтін мынадай редакцияда жазылсын: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"Астық қолхаттарын шығара отырып, қойма қызметі бойынша қызметтер көрсетуге лицензия беру" мемлекеттік көрсетілетін қызмет регламентіне 1 қосымша";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регламентке </w:t>
      </w:r>
      <w:r>
        <w:rPr>
          <w:rFonts w:ascii="Times New Roman"/>
          <w:b w:val="false"/>
          <w:i w:val="false"/>
          <w:color w:val="000000"/>
          <w:sz w:val="28"/>
        </w:rPr>
        <w:t>2 қосымшада</w:t>
      </w:r>
      <w:r>
        <w:rPr>
          <w:rFonts w:ascii="Times New Roman"/>
          <w:b w:val="false"/>
          <w:i w:val="false"/>
          <w:color w:val="000000"/>
          <w:sz w:val="28"/>
        </w:rPr>
        <w:t>: оң жақ жоғары бұрыштағы мәтінмынадай редакцияда жазылсын: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"Астық қолхаттарын шығара отырып, қойма қызметі бойынша қызметтер көрсетуге лицензия беру" мемлекеттік көрсетілетін қызмет регламентіне 2 қосымша";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бизнес-процестер анықтамалығының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"Астық қолхаттарын шығара отырып, қойма қызметі бойынша қызметтер көрсетуге лицензия беру" мемлекеттік қызметін көрсетудің бизнес-процестерінің анықтамалығы".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алғашқы ресми жарияланған күнінен кейін күнтізбелік он күн өткен соң қолданысқа енгізіледі.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Шығыс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