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75d47b" w14:textId="875d47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"Асыл тұқымды мал шаруашылығын дамытуды, мал шаруашылығының өнімділігін және өнім сапасын арттыруды субсидиялау бағыттары бойынша 2017 жылға арналған субсидия нормативтері мен көлемдерін бекіту туралы" Шығыс Қазақстан облысы әкімдігінің 2017 жылғы 6 маусымдағы № 139 қаулысына өзгеріс енгізу туралы</w:t>
      </w:r>
    </w:p>
    <w:p>
      <w:pPr>
        <w:spacing w:after="0"/>
        <w:ind w:left="0"/>
        <w:jc w:val="both"/>
      </w:pPr>
      <w:r>
        <w:rPr>
          <w:rFonts w:ascii="Times New Roman"/>
          <w:b w:val="false"/>
          <w:i w:val="false"/>
          <w:color w:val="000000"/>
          <w:sz w:val="28"/>
        </w:rPr>
        <w:t>Шығыс Қазақстан облысы әкімдігінің 2017 жылғы 13 желтоқсандағы № 341 қаулысы. Шығыс Қазақстан облысының Әділет департаментінде 2017 жылғы 15 желтоқсанда № 5338 болып тіркелді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27-бабының </w:t>
      </w:r>
      <w:r>
        <w:rPr>
          <w:rFonts w:ascii="Times New Roman"/>
          <w:b w:val="false"/>
          <w:i w:val="false"/>
          <w:color w:val="000000"/>
          <w:sz w:val="28"/>
        </w:rPr>
        <w:t>2-тармағына</w:t>
      </w:r>
      <w:r>
        <w:rPr>
          <w:rFonts w:ascii="Times New Roman"/>
          <w:b w:val="false"/>
          <w:i w:val="false"/>
          <w:color w:val="000000"/>
          <w:sz w:val="28"/>
        </w:rPr>
        <w:t xml:space="preserve">, "Агроөнеркәсіптік кешенді және ауылдық аумақтарды дамытуды мемлекеттік реттеу туралы" Қазақстан Республикасының 2005 жылғы 8 шілдедегі Заңының 7-бабы </w:t>
      </w:r>
      <w:r>
        <w:rPr>
          <w:rFonts w:ascii="Times New Roman"/>
          <w:b w:val="false"/>
          <w:i w:val="false"/>
          <w:color w:val="000000"/>
          <w:sz w:val="28"/>
        </w:rPr>
        <w:t>2-тармағының</w:t>
      </w:r>
      <w:r>
        <w:rPr>
          <w:rFonts w:ascii="Times New Roman"/>
          <w:b w:val="false"/>
          <w:i w:val="false"/>
          <w:color w:val="000000"/>
          <w:sz w:val="28"/>
        </w:rPr>
        <w:t xml:space="preserve"> 18) тармақшасына сәйкес және "Асыл тұқымды мал шаруашылығын дамытуды, мал шаруашылығының өнімділігін және өнім сапасын арттыруды субсидиялау қағидаларын бекіту туралы" Қазақстан Республикасы Премьер-Министрінің орынбасары – Қазақстан Республикасы Ауыл шаруашылығы министрінің 2017 жылғы 27 қаңтардағы № 30 (Нормативтік құқықтық актілерді мемлекеттік тіркеу тізілімінде тіркелген нөмірі 14813) </w:t>
      </w:r>
      <w:r>
        <w:rPr>
          <w:rFonts w:ascii="Times New Roman"/>
          <w:b w:val="false"/>
          <w:i w:val="false"/>
          <w:color w:val="000000"/>
          <w:sz w:val="28"/>
        </w:rPr>
        <w:t>бұйрығын</w:t>
      </w:r>
      <w:r>
        <w:rPr>
          <w:rFonts w:ascii="Times New Roman"/>
          <w:b w:val="false"/>
          <w:i w:val="false"/>
          <w:color w:val="000000"/>
          <w:sz w:val="28"/>
        </w:rPr>
        <w:t xml:space="preserve"> іске асыру мақсатында, сонымен қатар Қазақстан Республикасы Ауыл шаруашылығы министрлігінің 2017 жылғы 12 желтоқсандағы № 3-1-9/33936 хатының негізінде Шығыс Қазақстан облысының әкімдігі </w:t>
      </w:r>
      <w:r>
        <w:rPr>
          <w:rFonts w:ascii="Times New Roman"/>
          <w:b/>
          <w:i w:val="false"/>
          <w:color w:val="000000"/>
          <w:sz w:val="28"/>
        </w:rPr>
        <w:t>ҚАУЛЫ ЕТЕДІ</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"Асыл тұқымды мал шаруашылығын дамытуды, мал шаруашылығының өнімділігін және өнім сапасын арттыруды субсидиялау бағыттары бойынша 2017 жылға арналған субсидия нормативтері мен көлемдерін бекіту туралы" Шығыс Қазақстан облысы әкімдігінің 2017 жылғы 6 маусымдағы № 139 (Нормативтік құқықтық актілерді мемлекеттік тіркеу тізілімінде тіркелген нөмірі 5077, 2017 жылғы 21 маусымда "Әділет" ақпараттық-құқықтық жүйесінде, 2017 жылғы 4 шілдеде № 76 (17471) "Дидар", 2017 жылғы 4 шілдеде № 76 (19983) "Рудный Алтай" газеттерінде жарияланған) </w:t>
      </w:r>
      <w:r>
        <w:rPr>
          <w:rFonts w:ascii="Times New Roman"/>
          <w:b w:val="false"/>
          <w:i w:val="false"/>
          <w:color w:val="000000"/>
          <w:sz w:val="28"/>
        </w:rPr>
        <w:t>қаулысына</w:t>
      </w:r>
      <w:r>
        <w:rPr>
          <w:rFonts w:ascii="Times New Roman"/>
          <w:b w:val="false"/>
          <w:i w:val="false"/>
          <w:color w:val="000000"/>
          <w:sz w:val="28"/>
        </w:rPr>
        <w:t xml:space="preserve">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аталған қаулыға </w:t>
      </w:r>
      <w:r>
        <w:rPr>
          <w:rFonts w:ascii="Times New Roman"/>
          <w:b w:val="false"/>
          <w:i w:val="false"/>
          <w:color w:val="000000"/>
          <w:sz w:val="28"/>
        </w:rPr>
        <w:t>қосымша</w:t>
      </w:r>
      <w:r>
        <w:rPr>
          <w:rFonts w:ascii="Times New Roman"/>
          <w:b w:val="false"/>
          <w:i w:val="false"/>
          <w:color w:val="000000"/>
          <w:sz w:val="28"/>
        </w:rPr>
        <w:t xml:space="preserve">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2"/>
    <w:bookmarkStart w:name="z4" w:id="3"/>
    <w:p>
      <w:pPr>
        <w:spacing w:after="0"/>
        <w:ind w:left="0"/>
        <w:jc w:val="both"/>
      </w:pPr>
      <w:r>
        <w:rPr>
          <w:rFonts w:ascii="Times New Roman"/>
          <w:b w:val="false"/>
          <w:i w:val="false"/>
          <w:color w:val="000000"/>
          <w:sz w:val="28"/>
        </w:rPr>
        <w:t xml:space="preserve">
      2. Облыс әкімі аппараты, облыстың ауыл шаруашылығы басқармасы Қазақстан Республикасының заңнамасында белгіленген тәртіпте: </w:t>
      </w:r>
    </w:p>
    <w:bookmarkEnd w:id="3"/>
    <w:bookmarkStart w:name="z5" w:id="4"/>
    <w:p>
      <w:pPr>
        <w:spacing w:after="0"/>
        <w:ind w:left="0"/>
        <w:jc w:val="both"/>
      </w:pPr>
      <w:r>
        <w:rPr>
          <w:rFonts w:ascii="Times New Roman"/>
          <w:b w:val="false"/>
          <w:i w:val="false"/>
          <w:color w:val="000000"/>
          <w:sz w:val="28"/>
        </w:rPr>
        <w:t>
      1) осы қаулыны аумақтық әділет органында мемлекеттік тіркеуін;</w:t>
      </w:r>
    </w:p>
    <w:bookmarkEnd w:id="4"/>
    <w:bookmarkStart w:name="z6" w:id="5"/>
    <w:p>
      <w:pPr>
        <w:spacing w:after="0"/>
        <w:ind w:left="0"/>
        <w:jc w:val="both"/>
      </w:pPr>
      <w:r>
        <w:rPr>
          <w:rFonts w:ascii="Times New Roman"/>
          <w:b w:val="false"/>
          <w:i w:val="false"/>
          <w:color w:val="000000"/>
          <w:sz w:val="28"/>
        </w:rPr>
        <w:t>
      2) осы әкімдік қаулысын мемлекеттік тіркелген күннен бастап күнтізбелік он күн ішінде оның көшірмелерін қағаз және электронды түрде қазақ және орыс тілдерінде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жолдауын;</w:t>
      </w:r>
    </w:p>
    <w:bookmarkEnd w:id="5"/>
    <w:bookmarkStart w:name="z7" w:id="6"/>
    <w:p>
      <w:pPr>
        <w:spacing w:after="0"/>
        <w:ind w:left="0"/>
        <w:jc w:val="both"/>
      </w:pPr>
      <w:r>
        <w:rPr>
          <w:rFonts w:ascii="Times New Roman"/>
          <w:b w:val="false"/>
          <w:i w:val="false"/>
          <w:color w:val="000000"/>
          <w:sz w:val="28"/>
        </w:rPr>
        <w:t>
      3) осы қаулы мемлекеттік тіркелгеннен кейін күнтізбелік он күн ішінде оның көшірмелерін облыс аумағында таралатын мерзімді баспа басылымдарында ресми жариялауға жіберуді;</w:t>
      </w:r>
    </w:p>
    <w:bookmarkEnd w:id="6"/>
    <w:bookmarkStart w:name="z8" w:id="7"/>
    <w:p>
      <w:pPr>
        <w:spacing w:after="0"/>
        <w:ind w:left="0"/>
        <w:jc w:val="both"/>
      </w:pPr>
      <w:r>
        <w:rPr>
          <w:rFonts w:ascii="Times New Roman"/>
          <w:b w:val="false"/>
          <w:i w:val="false"/>
          <w:color w:val="000000"/>
          <w:sz w:val="28"/>
        </w:rPr>
        <w:t>
      4) осы қаулы ресми жарияланғаннан кейін Шығыс Қазақстан облысы әкімінің интернет-ресурсында орналастыруды қамтамасыз етсін.</w:t>
      </w:r>
    </w:p>
    <w:bookmarkEnd w:id="7"/>
    <w:bookmarkStart w:name="z9" w:id="8"/>
    <w:p>
      <w:pPr>
        <w:spacing w:after="0"/>
        <w:ind w:left="0"/>
        <w:jc w:val="both"/>
      </w:pPr>
      <w:r>
        <w:rPr>
          <w:rFonts w:ascii="Times New Roman"/>
          <w:b w:val="false"/>
          <w:i w:val="false"/>
          <w:color w:val="000000"/>
          <w:sz w:val="28"/>
        </w:rPr>
        <w:t>
      3. Осы қаулының орындалуын бақылау облыс әкімінің агроөнеркәсіп кешені мәселелері жөніндегі орынбасарына жүктелсін.</w:t>
      </w:r>
    </w:p>
    <w:bookmarkEnd w:id="8"/>
    <w:bookmarkStart w:name="z10" w:id="9"/>
    <w:p>
      <w:pPr>
        <w:spacing w:after="0"/>
        <w:ind w:left="0"/>
        <w:jc w:val="both"/>
      </w:pPr>
      <w:r>
        <w:rPr>
          <w:rFonts w:ascii="Times New Roman"/>
          <w:b w:val="false"/>
          <w:i w:val="false"/>
          <w:color w:val="000000"/>
          <w:sz w:val="28"/>
        </w:rPr>
        <w:t xml:space="preserve">
      4. Осы қаулы алғашқы ресми жарияланған күнінен бастап қолданысқа енгізіледі. </w:t>
      </w:r>
    </w:p>
    <w:bookmarkEnd w:id="9"/>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Шығыс Қазақстан облысының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Ахметов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Қазақстан облысы </w:t>
            </w:r>
            <w:r>
              <w:br/>
            </w:r>
            <w:r>
              <w:rPr>
                <w:rFonts w:ascii="Times New Roman"/>
                <w:b w:val="false"/>
                <w:i w:val="false"/>
                <w:color w:val="000000"/>
                <w:sz w:val="20"/>
              </w:rPr>
              <w:t xml:space="preserve">әкімдігінің </w:t>
            </w:r>
            <w:r>
              <w:br/>
            </w:r>
            <w:r>
              <w:rPr>
                <w:rFonts w:ascii="Times New Roman"/>
                <w:b w:val="false"/>
                <w:i w:val="false"/>
                <w:color w:val="000000"/>
                <w:sz w:val="20"/>
              </w:rPr>
              <w:t xml:space="preserve">2017 жылғы 13 желтоқсандағы </w:t>
            </w:r>
            <w:r>
              <w:br/>
            </w:r>
            <w:r>
              <w:rPr>
                <w:rFonts w:ascii="Times New Roman"/>
                <w:b w:val="false"/>
                <w:i w:val="false"/>
                <w:color w:val="000000"/>
                <w:sz w:val="20"/>
              </w:rPr>
              <w:t>№ 341қаулысына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Қазақстан облысы </w:t>
            </w:r>
            <w:r>
              <w:br/>
            </w:r>
            <w:r>
              <w:rPr>
                <w:rFonts w:ascii="Times New Roman"/>
                <w:b w:val="false"/>
                <w:i w:val="false"/>
                <w:color w:val="000000"/>
                <w:sz w:val="20"/>
              </w:rPr>
              <w:t xml:space="preserve">әкімдігінің </w:t>
            </w:r>
            <w:r>
              <w:br/>
            </w:r>
            <w:r>
              <w:rPr>
                <w:rFonts w:ascii="Times New Roman"/>
                <w:b w:val="false"/>
                <w:i w:val="false"/>
                <w:color w:val="000000"/>
                <w:sz w:val="20"/>
              </w:rPr>
              <w:t xml:space="preserve">2017 жылғы 6 маусымдағы </w:t>
            </w:r>
            <w:r>
              <w:br/>
            </w:r>
            <w:r>
              <w:rPr>
                <w:rFonts w:ascii="Times New Roman"/>
                <w:b w:val="false"/>
                <w:i w:val="false"/>
                <w:color w:val="000000"/>
                <w:sz w:val="20"/>
              </w:rPr>
              <w:t>№ 139 қаулысына қосымша</w:t>
            </w:r>
          </w:p>
        </w:tc>
      </w:tr>
    </w:tbl>
    <w:bookmarkStart w:name="z13" w:id="10"/>
    <w:p>
      <w:pPr>
        <w:spacing w:after="0"/>
        <w:ind w:left="0"/>
        <w:jc w:val="left"/>
      </w:pPr>
      <w:r>
        <w:rPr>
          <w:rFonts w:ascii="Times New Roman"/>
          <w:b/>
          <w:i w:val="false"/>
          <w:color w:val="000000"/>
        </w:rPr>
        <w:t xml:space="preserve"> Асыл тұқымды мал шаруашылығын дамытуды, мал шаруашылығының өнімділігін және өнім сапасын арттыруды субсидиялау бағыттары бойынша 2017 жылға арналған субсидиялардың нормативтері мен көлемдері</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1"/>
        <w:gridCol w:w="2567"/>
        <w:gridCol w:w="361"/>
        <w:gridCol w:w="1462"/>
        <w:gridCol w:w="1762"/>
        <w:gridCol w:w="1762"/>
        <w:gridCol w:w="1962"/>
        <w:gridCol w:w="1763"/>
      </w:tblGrid>
      <w:tr>
        <w:trPr>
          <w:trHeight w:val="30" w:hRule="atLeast"/>
        </w:trPr>
        <w:tc>
          <w:tcPr>
            <w:tcW w:w="6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Субсидиялау бағыты</w:t>
            </w:r>
          </w:p>
        </w:tc>
        <w:tc>
          <w:tcPr>
            <w:tcW w:w="3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4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бірлікке арналған субсидиялар нормативтері,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Субсидияланатын көлем</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Субсидиялар көлемі, мың теңге</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Субсидияланатын көлем</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Субсидиялар көлемі, мың теңге</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мал шаруашылығы</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тұқымдық және селекциялық жұмыс жүргізу</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 аналық бас</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норматив</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151 416</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1 514 160</w:t>
            </w:r>
          </w:p>
        </w:tc>
      </w:tr>
      <w:tr>
        <w:trPr>
          <w:trHeight w:val="30" w:hRule="atLeast"/>
        </w:trPr>
        <w:tc>
          <w:tcPr>
            <w:tcW w:w="6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норматив:</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80 %-дан бастап қоса алғанда төл беру шығымы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79 775</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638 200</w:t>
            </w:r>
          </w:p>
        </w:tc>
      </w:tr>
      <w:tr>
        <w:trPr>
          <w:trHeight w:val="30" w:hRule="atLeast"/>
        </w:trPr>
        <w:tc>
          <w:tcPr>
            <w:tcW w:w="0" w:type="auto"/>
            <w:vMerge/>
            <w:tcBorders>
              <w:top w:val="nil"/>
              <w:left w:val="single" w:color="cfcfcf" w:sz="5"/>
              <w:bottom w:val="single" w:color="cfcfcf" w:sz="5"/>
              <w:right w:val="single" w:color="cfcfcf" w:sz="5"/>
            </w:tcBorders>
          </w:tcP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60 %-дан бастап қоса алғанда төл беру шығымы</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9 616</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57 696</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аналық бас</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норматив</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31 049</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310 490</w:t>
            </w:r>
          </w:p>
        </w:tc>
      </w:tr>
      <w:tr>
        <w:trPr>
          <w:trHeight w:val="30" w:hRule="atLeast"/>
        </w:trPr>
        <w:tc>
          <w:tcPr>
            <w:tcW w:w="6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норматив:</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80 %-дан бастап қоса алғанда төл беру шығымы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18 397</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367 940</w:t>
            </w:r>
          </w:p>
        </w:tc>
      </w:tr>
      <w:tr>
        <w:trPr>
          <w:trHeight w:val="30" w:hRule="atLeast"/>
        </w:trPr>
        <w:tc>
          <w:tcPr>
            <w:tcW w:w="0" w:type="auto"/>
            <w:vMerge/>
            <w:tcBorders>
              <w:top w:val="nil"/>
              <w:left w:val="single" w:color="cfcfcf" w:sz="5"/>
              <w:bottom w:val="single" w:color="cfcfcf" w:sz="5"/>
              <w:right w:val="single" w:color="cfcfcf" w:sz="5"/>
            </w:tcBorders>
          </w:tcP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70 %-дан бастап қоса алғанда төл беру шығымы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9 405</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ірі қара мал сатып алу</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450 000</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5 551</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832 687</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Бұқашықтарды бордақылау шығындарын арзандату</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бордақыланғаны 3 000 бастан бастап</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45 000</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бордақыланғаны 1 500 бастан бастап</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18 390</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бордақыланғаны 1 000 бастан бастап</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24 375</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нақты бордақыланғаны 100 бастан бастап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19 860</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кооперативтері</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450 000</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3 793 203</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және сүтті-етті мал шаруашылығы</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Селекциялық және асыл тұқымдық жұмыс жүргізу</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аналық бас</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норматив</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15 316</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153 160</w:t>
            </w:r>
          </w:p>
        </w:tc>
      </w:tr>
      <w:tr>
        <w:trPr>
          <w:trHeight w:val="30" w:hRule="atLeast"/>
        </w:trPr>
        <w:tc>
          <w:tcPr>
            <w:tcW w:w="6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норматив:</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70 %-дан бастап қоса алғанда төл беру шығымы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6 240</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124 800</w:t>
            </w:r>
          </w:p>
        </w:tc>
      </w:tr>
      <w:tr>
        <w:trPr>
          <w:trHeight w:val="30" w:hRule="atLeast"/>
        </w:trPr>
        <w:tc>
          <w:tcPr>
            <w:tcW w:w="0" w:type="auto"/>
            <w:vMerge/>
            <w:tcBorders>
              <w:top w:val="nil"/>
              <w:left w:val="single" w:color="cfcfcf" w:sz="5"/>
              <w:bottom w:val="single" w:color="cfcfcf" w:sz="5"/>
              <w:right w:val="single" w:color="cfcfcf" w:sz="5"/>
            </w:tcBorders>
          </w:tcP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60 %-дан бастап қоса алғанда төл беру шығымы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1 439</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21 585</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ірі қара мал сатып алу</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 шаруашылықтардың асыл тұқымды ірі қара малы</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170 000</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17 515</w:t>
            </w:r>
          </w:p>
        </w:tc>
      </w:tr>
      <w:tr>
        <w:trPr>
          <w:trHeight w:val="30" w:hRule="atLeast"/>
        </w:trPr>
        <w:tc>
          <w:tcPr>
            <w:tcW w:w="6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импортталған асыл тұқымды ірі қара мал</w:t>
            </w:r>
          </w:p>
        </w:tc>
      </w:tr>
      <w:tr>
        <w:trPr>
          <w:trHeight w:val="30" w:hRule="atLeast"/>
        </w:trPr>
        <w:tc>
          <w:tcPr>
            <w:tcW w:w="0" w:type="auto"/>
            <w:vMerge/>
            <w:tcBorders>
              <w:top w:val="nil"/>
              <w:left w:val="single" w:color="cfcfcf" w:sz="5"/>
              <w:bottom w:val="single" w:color="cfcfcf" w:sz="5"/>
              <w:right w:val="single" w:color="cfcfcf" w:sz="5"/>
            </w:tcBorders>
          </w:tcP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Еуропа және ТМД елдерінен</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17 400</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өндірудің құнын арзандату</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жемдік мал басы 400 бастан басталатын шаруашылықтар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37 860 952</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946 524</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жемдік мал басы 50 бастан басталатын шаруашылықтар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16 985 831</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254 788</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шаруашылығы кооперативтері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761 208</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7 612</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1 543 384</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қосалқы шаруашылықтарда және ауыл шаруашылығы кооперативтерінде ірі қара малдың аналық басын қолдан ұрықтандыруды ұйымдастыру</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және тауарлы табындарда етті, сүтті және сүтті-етті тұқымдардың асыл тұқымды тұқымдық бұқаларын күтіп-бағу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бағыттағы құс шаруашылығы</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 және шетелдік асыл тұқымды репродукторлардан ата-енелік/ата-тектік нысандағы етті бағыттағы асыл тұқымды тәуліктік балапан сатып алу</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48 971</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29 383</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90 000</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54 000</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 (бройлер) етін өндіру құнын арзандату</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15 000 тоннадан басталатын нақты өндіріс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6 566 455</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525 316</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4 318 750</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345 500</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 тоннадан басталатын нақты өндіріс</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5 981 167</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358 870</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4 040 263</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242 416</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Нақты өндірісі 20 тоннадан басталатын құс (суда жүзетін құс және бройлер) етін өндіру құнын арзандату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913 569</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641 916</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 шаруашылығы</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 етін өндіру құнын арзандату</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бордақыланғаны 3 000 бастан бастап</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1 351 395</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135 139</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135 139</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 шаруашылығы</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қосалқы шаруашылықтарда қойлардың аналық басын қолдан ұрықтандыруды ұйымдастыру</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Селекциялық және асыл тұқымдық жұмыс жүргізу</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асыл тұқымды қойлардың аналық басы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69 964</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174 910</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тауарлы қойлардың аналық басы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124 839</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187 258</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қойлар сатып алу</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тұсақтар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5 201</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41 608</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тұқымдық қошқарлар</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3 786</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75 722</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асыл тұқымдық және дистрибьютерлік орталықтарға арналған тұқымдық қошқарлар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Қозы етін өндіру құнын арзандату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өңдеуге өткізілген биязы және жартылай биязы жүн өндіру құнын арзандату</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сапасы 60-тан басталатын жүн</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11 433</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1 715</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сапасы 50-ден басталатын жүн</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2 090</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481 630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 шаруашылығы</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айғырлар сатып алу</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14 363</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Асыл тұқымды аналық бас сатып алу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10 920</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Бие сүтін өндіру және қайта өндеу құнын арзандату</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2 560 298</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153 618</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 етін өндіру құнын арзандату</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55 863</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5 139</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184 040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Марал шаруашылығы (бұғы шаруашылығы)</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Аналық баспен селекциялық және асыл тұқымдық жұмыс жүргізу</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41 000</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2 435</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99 835</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99 835</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 ара шаруашылығы</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 ара ұясымен селекциялық және асыл тұқымдық жұмыс жүргізу</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 ара ұясы</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9 918</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12 894</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127 883</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127 883</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 өндіру</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өнімін өндірумен айналысатын ауыл шаруашылығы кооперативтері үшін құрама жем зауыттары өткізген құрама жем құнын арзандату</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1 719</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34 380</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 азықтарына арналған шығындар құнын 50 %-ға дейін арзандату</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382 650</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мал шаруашылығы</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шаруашылықта табын бойынша (өткен жылдың нәтижелері) орташа сүт сауылуы 6500 кг-нан аз емес</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75 000</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2 448</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183 600</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шаруашылықта табын бойынша (өткен жылдың нәтижелері) орташа сүт сауылуы 4500 кг-нан аз емес</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3 981</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199 050</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417 030</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сомасы:</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1 363 569</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7 426 260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