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9a5b" w14:textId="b3d9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 бірыңғай ұйымдастырушыны және мемлекеттік сатып алуды ұйымдастыру мен өткізу бірыңғай ұйымдастырушымен орындалатын жұмыстар, тауарлар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2017 жылғы 8 маусымдағы № 801 қаулысы. Шығыс Қазақстан облысының Әділет департаментінде 2017 жылғы 5 шілдеде № 5114 болып тіркелді. Күші жойылды - Шығыс Қазақстан облысы Семей қаласы әкімдігінің 2018 жылғы 8 қарашадағы № 2066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әкімдігінің 08.11.2018 </w:t>
      </w:r>
      <w:r>
        <w:rPr>
          <w:rFonts w:ascii="Times New Roman"/>
          <w:b w:val="false"/>
          <w:i w:val="false"/>
          <w:color w:val="ff0000"/>
          <w:sz w:val="28"/>
        </w:rPr>
        <w:t>№ 2066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 –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сатып алу туралы" Қазақстан Республикасының 2015 жылғы 4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сәйкес,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қаласының әкімдігіне ведомстволық бағынысты тапсырыс берушілер үшін мемлекеттік сатып алуды бірыңғай ұйымдастырушы болып "Шығыс Қазақстан облысы Семей қаласының қаржы бөлімі" мемлекеттік мекемесі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сатып алуды ұйымдастыру мен өткізу қаулының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мемлекеттік сатып алуды бірыңғай ұйымдастырушымен орындалатын жұмыстар, тауарлар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қала әкімінің орынбасары Қ. Ш. Ерембесовке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 08 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801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 мен өткізу бірыңғай ұйымдастырушымен орындалатын жұмыстардың, тауарлардың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Шығыс Қазақстан облысы Семей қаласы әкімдігінің 27.04.2018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0429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Тарауы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Жұмыстар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мемлекеттік мекемелеріндегі, коммуналдық мемлекеттік мекемелеріндегі, коммуналдық мемлекеттік қазыналық кәсіпорындарындағы, мемлекеттік коммуналдық кәсіпорындарындағы бюджеттік қаражат есебінен іске асатын жаңа объектілерді құру (салу) немесе бар объектілерді реконструкциялау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мемлекеттік мекемелеріндегі, коммуналдық мемлекеттік мекемелеріндегі, коммуналдық мемлекеттік қазыналық кәсіпорындарындағы бюджеттік қаражат есебінен іске асатын жаңа объектілерді құру (салу) немесе бар объектілерді реконструкциялауға техникалық – экономикалық негіздеме және жобалау – сметалық құжаттама әзірлеу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мемлекеттік мекемелеріндегі, коммуналдық мемлекеттік мекемелеріндегі, коммуналдық мемлекеттік қазыналық кәсіпорындарындағы бюджеттік қаражат есебінен іске асатын бар объектілерді күрделі жөндеу (жобалау –сметалық құжаттаманы әзірлеуді қоспағанда)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мемлекеттік мекемелеріндегі бюджеттік қаражат есебінен іске асатын ішкі аула аумақтарын, қаланың орталық бөлігін, көшелерді, алаңдарды, саябақтарды абаттандыру, спорт алаңдарын орнату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мекемелерге, коммуналдық мемлекеттік мекемелерге ұйымдастыру техникасын сатып алу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және кәсіпкерлік қызмет субъектілері болып табылмайтын жеке тұлғаларға жекеменшік құқығымен тиесілі тұрғынжайды сатып алу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